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66" w:rsidRPr="00D12266" w:rsidRDefault="00D12266" w:rsidP="00D12266">
      <w:pPr>
        <w:pStyle w:val="ListParagraph"/>
        <w:numPr>
          <w:ilvl w:val="0"/>
          <w:numId w:val="3"/>
        </w:numPr>
        <w:spacing w:after="0" w:line="240" w:lineRule="auto"/>
        <w:rPr>
          <w:rFonts w:ascii="Times New Roman" w:eastAsia="Times New Roman" w:hAnsi="Times New Roman" w:cs="Times New Roman"/>
          <w:sz w:val="24"/>
          <w:szCs w:val="24"/>
        </w:rPr>
      </w:pPr>
      <w:r w:rsidRPr="00D12266">
        <w:rPr>
          <w:sz w:val="24"/>
          <w:szCs w:val="24"/>
          <w:lang w:val="en"/>
        </w:rPr>
        <w:t>Write a brief, but well written summary of the article.  Then a second paragraph discussing: What would a day without AC be like for you? Think of a typical day and whether it would be an enjoyable experience. Why or why not?</w:t>
      </w:r>
    </w:p>
    <w:p w:rsidR="00D12266" w:rsidRDefault="00D12266" w:rsidP="00772E1D">
      <w:pPr>
        <w:spacing w:after="0" w:line="240" w:lineRule="auto"/>
        <w:rPr>
          <w:rFonts w:ascii="Times New Roman" w:eastAsia="Times New Roman" w:hAnsi="Times New Roman" w:cs="Times New Roman"/>
          <w:sz w:val="20"/>
          <w:szCs w:val="20"/>
        </w:rPr>
      </w:pPr>
    </w:p>
    <w:p w:rsidR="00772E1D" w:rsidRPr="00772E1D" w:rsidRDefault="00772E1D" w:rsidP="00772E1D">
      <w:pPr>
        <w:spacing w:after="0" w:line="240" w:lineRule="auto"/>
        <w:rPr>
          <w:rFonts w:ascii="Times New Roman" w:eastAsia="Times New Roman" w:hAnsi="Times New Roman" w:cs="Times New Roman"/>
          <w:sz w:val="20"/>
          <w:szCs w:val="20"/>
        </w:rPr>
      </w:pPr>
      <w:r w:rsidRPr="00772E1D">
        <w:rPr>
          <w:rFonts w:ascii="Times New Roman" w:eastAsia="Times New Roman" w:hAnsi="Times New Roman" w:cs="Times New Roman"/>
          <w:sz w:val="20"/>
          <w:szCs w:val="20"/>
        </w:rPr>
        <w:t>By Stan Cox</w:t>
      </w:r>
    </w:p>
    <w:p w:rsidR="00772E1D" w:rsidRPr="00772E1D" w:rsidRDefault="00772E1D" w:rsidP="00772E1D">
      <w:pPr>
        <w:spacing w:after="0"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0"/>
          <w:szCs w:val="20"/>
        </w:rPr>
        <w:t xml:space="preserve">Sunday, July 11, 2010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Washington didn't grind to a sweaty halt last week under triple-digit temperatures. People didn't even slow down. Instead, the three-day, 100-plus-degree, record-shattering heat wave prompted Washingtonians to crank up their favorite humidity-reducing, electricity-bill-busting, fluorocarbon-filled </w:t>
      </w:r>
      <w:r>
        <w:rPr>
          <w:rFonts w:ascii="Times New Roman" w:eastAsia="Times New Roman" w:hAnsi="Times New Roman" w:cs="Times New Roman"/>
          <w:sz w:val="24"/>
          <w:szCs w:val="24"/>
        </w:rPr>
        <w:t>appliance: the air conditioner.</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This isn't smart. In a country that's among the world's highest greenhouse-gas emitters, air conditioning is one of the worst power-guzzlers. The energy required to air-condition American homes and retail spaces has doubled since the early 1990s. Turning buildings into </w:t>
      </w:r>
      <w:hyperlink r:id="rId6" w:tooltip="Click to Continue &gt; by Solid Savings" w:history="1">
        <w:r w:rsidRPr="00772E1D">
          <w:rPr>
            <w:rFonts w:ascii="Times New Roman" w:eastAsia="Times New Roman" w:hAnsi="Times New Roman" w:cs="Times New Roman"/>
            <w:color w:val="0000FF"/>
            <w:sz w:val="24"/>
            <w:szCs w:val="24"/>
            <w:u w:val="single"/>
          </w:rPr>
          <w:t>refrigerators</w:t>
        </w:r>
      </w:hyperlink>
      <w:r w:rsidRPr="00772E1D">
        <w:rPr>
          <w:rFonts w:ascii="Times New Roman" w:eastAsia="Times New Roman" w:hAnsi="Times New Roman" w:cs="Times New Roman"/>
          <w:sz w:val="24"/>
          <w:szCs w:val="24"/>
        </w:rPr>
        <w:t xml:space="preserve"> burns fossil fuels, which emits greenhouse gases, which raises global temperatures, which creates a need for -- you guessed it -- more air-conditioning.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A.C.'s obvious public-health benefits during severe heat waves do not justify its lavish use in everyday life for months on end. Less than half a century ago, America thrived with only the spottiest use of air conditioning. It could again. While central air will always be needed in facilities such as hospitals, archives and cooling centers for those who are vulnerable to heat, what would an otherwise A.C.-free Washington look like?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b/>
          <w:bCs/>
          <w:i/>
          <w:iCs/>
          <w:sz w:val="24"/>
          <w:szCs w:val="24"/>
        </w:rPr>
        <w:t>At work</w:t>
      </w:r>
      <w:r w:rsidRPr="00772E1D">
        <w:rPr>
          <w:rFonts w:ascii="Times New Roman" w:eastAsia="Times New Roman" w:hAnsi="Times New Roman" w:cs="Times New Roman"/>
          <w:sz w:val="24"/>
          <w:szCs w:val="24"/>
        </w:rPr>
        <w:t xml:space="preserve">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In a world without air conditioning, a warmer, more flexible, more relaxed workplace helps make summer a time to slow down again. Three-digit temperatures prompt siestas. Code-orange days mean offices are closed. Shorter summer business hours and month-long closings -- common in pre-air-conditioned America -- return.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Business suits are out, for both sexes. And with the right to open a window, office employees no longer have to carry sweaters or </w:t>
      </w:r>
      <w:hyperlink r:id="rId7" w:tooltip="Click to Continue &gt; by Solid Savings" w:history="1">
        <w:r w:rsidRPr="00772E1D">
          <w:rPr>
            <w:rFonts w:ascii="Times New Roman" w:eastAsia="Times New Roman" w:hAnsi="Times New Roman" w:cs="Times New Roman"/>
            <w:color w:val="0000FF"/>
            <w:sz w:val="24"/>
            <w:szCs w:val="24"/>
            <w:u w:val="single"/>
          </w:rPr>
          <w:t>space heaters</w:t>
        </w:r>
      </w:hyperlink>
      <w:r w:rsidRPr="00772E1D">
        <w:rPr>
          <w:rFonts w:ascii="Times New Roman" w:eastAsia="Times New Roman" w:hAnsi="Times New Roman" w:cs="Times New Roman"/>
          <w:sz w:val="24"/>
          <w:szCs w:val="24"/>
        </w:rPr>
        <w:t xml:space="preserve"> to work in the summer. After a long absence, ceiling fans, window fans and desk fans (and, for that matter, paperweights) take back the American office.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Best of all, Washington's biggest business -- government -- is transformed. In 1978, 50 years after air conditioning was installed in Congress, New York Times columnist Russell Baker noted that, pre-A.C., Congress was forced to adjourn to avoid Washington's torturous summers, and "the nation enjoyed a respite from the promulgation of more laws, the depredations of lobbyists, the hatching of new schemes for Federal expansion and, of course, the cost of maintaining a government running at full blast."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Post-A.C., Congress again adjourns for the summer, giving "tea partiers" the smaller government they seek. During unseasonably warm spring and fall days, hearings are held under canopies on the Capitol lawn. What better way to foster open government and prompt politicians to focus on climate change?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b/>
          <w:bCs/>
          <w:i/>
          <w:iCs/>
          <w:sz w:val="24"/>
          <w:szCs w:val="24"/>
        </w:rPr>
        <w:lastRenderedPageBreak/>
        <w:t>At home</w:t>
      </w:r>
      <w:r w:rsidRPr="00772E1D">
        <w:rPr>
          <w:rFonts w:ascii="Times New Roman" w:eastAsia="Times New Roman" w:hAnsi="Times New Roman" w:cs="Times New Roman"/>
          <w:sz w:val="24"/>
          <w:szCs w:val="24"/>
        </w:rPr>
        <w:t xml:space="preserve"> </w:t>
      </w:r>
    </w:p>
    <w:p w:rsid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Homeowners from Ward 8 to the Palisades pry open </w:t>
      </w:r>
      <w:hyperlink r:id="rId8" w:tooltip="Click to Continue &gt; by Solid Savings" w:history="1">
        <w:r w:rsidRPr="00772E1D">
          <w:rPr>
            <w:rFonts w:ascii="Times New Roman" w:eastAsia="Times New Roman" w:hAnsi="Times New Roman" w:cs="Times New Roman"/>
            <w:color w:val="0000FF"/>
            <w:sz w:val="24"/>
            <w:szCs w:val="24"/>
            <w:u w:val="single"/>
          </w:rPr>
          <w:t>double-hung windows</w:t>
        </w:r>
      </w:hyperlink>
      <w:r w:rsidRPr="00772E1D">
        <w:rPr>
          <w:rFonts w:ascii="Times New Roman" w:eastAsia="Times New Roman" w:hAnsi="Times New Roman" w:cs="Times New Roman"/>
          <w:sz w:val="24"/>
          <w:szCs w:val="24"/>
        </w:rPr>
        <w:t xml:space="preserve"> that were painted shut decades ago. In the air-conditioned age, fear of crime was often cited by people reluctant to open their homes to night breezes. In Washington, as in most of the world's warm cities, window grilles (not "bars," please) are now standard.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In renovation and new construction alike, high ceilings, better cross-ventilation, whole-house fans, screened porches, basements and white "cool roofs" to reflect solar rays become de rigueur. Home utility bills plummet.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Families unplug as many heat-generating appliances as possible. Forget </w:t>
      </w:r>
      <w:hyperlink r:id="rId9" w:tooltip="Click to Continue &gt; by Solid Savings" w:history="1">
        <w:r w:rsidRPr="00772E1D">
          <w:rPr>
            <w:rFonts w:ascii="Times New Roman" w:eastAsia="Times New Roman" w:hAnsi="Times New Roman" w:cs="Times New Roman"/>
            <w:color w:val="0000FF"/>
            <w:sz w:val="24"/>
            <w:szCs w:val="24"/>
            <w:u w:val="single"/>
          </w:rPr>
          <w:t>clothes dryers</w:t>
        </w:r>
      </w:hyperlink>
      <w:r w:rsidRPr="00772E1D">
        <w:rPr>
          <w:rFonts w:ascii="Times New Roman" w:eastAsia="Times New Roman" w:hAnsi="Times New Roman" w:cs="Times New Roman"/>
          <w:sz w:val="24"/>
          <w:szCs w:val="24"/>
        </w:rPr>
        <w:t xml:space="preserve"> --post-A.C. neighborhoods are crisscrossed with clotheslines. The hot stove is abandoned for the grill, and dinner is eaten on the porch.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b/>
          <w:bCs/>
          <w:i/>
          <w:iCs/>
          <w:sz w:val="24"/>
          <w:szCs w:val="24"/>
        </w:rPr>
        <w:t>Around</w:t>
      </w:r>
      <w:r w:rsidRPr="00772E1D">
        <w:rPr>
          <w:rFonts w:ascii="Times New Roman" w:eastAsia="Times New Roman" w:hAnsi="Times New Roman" w:cs="Times New Roman"/>
          <w:b/>
          <w:bCs/>
          <w:sz w:val="24"/>
          <w:szCs w:val="24"/>
        </w:rPr>
        <w:t xml:space="preserve"> </w:t>
      </w:r>
      <w:r w:rsidRPr="00772E1D">
        <w:rPr>
          <w:rFonts w:ascii="Times New Roman" w:eastAsia="Times New Roman" w:hAnsi="Times New Roman" w:cs="Times New Roman"/>
          <w:b/>
          <w:bCs/>
          <w:i/>
          <w:iCs/>
          <w:sz w:val="24"/>
          <w:szCs w:val="24"/>
        </w:rPr>
        <w:t>town</w:t>
      </w:r>
      <w:r w:rsidRPr="00772E1D">
        <w:rPr>
          <w:rFonts w:ascii="Times New Roman" w:eastAsia="Times New Roman" w:hAnsi="Times New Roman" w:cs="Times New Roman"/>
          <w:sz w:val="24"/>
          <w:szCs w:val="24"/>
        </w:rPr>
        <w:t xml:space="preserve">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proofErr w:type="gramStart"/>
      <w:r w:rsidRPr="00772E1D">
        <w:rPr>
          <w:rFonts w:ascii="Times New Roman" w:eastAsia="Times New Roman" w:hAnsi="Times New Roman" w:cs="Times New Roman"/>
          <w:sz w:val="24"/>
          <w:szCs w:val="24"/>
        </w:rPr>
        <w:t>Saying goodbye to A.C. means saying hello to the world.</w:t>
      </w:r>
      <w:proofErr w:type="gramEnd"/>
      <w:r w:rsidRPr="00772E1D">
        <w:rPr>
          <w:rFonts w:ascii="Times New Roman" w:eastAsia="Times New Roman" w:hAnsi="Times New Roman" w:cs="Times New Roman"/>
          <w:sz w:val="24"/>
          <w:szCs w:val="24"/>
        </w:rPr>
        <w:t xml:space="preserve"> With more people spending more time outdoors -- particularly in the late afternoon and evening, when temperatures fall more quickly outside than they do inside -- neighborhoods see a boom in spontaneous summertime socializing.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Rather than cowering alone in chilly home-entertainment rooms, neighbors get to know one another. Because there are more people outside, streets in high-crime areas become safer. As a result of all this, a strange thing happens: Deaths from heat decline. Elderly people no longer die alone inside sweltering </w:t>
      </w:r>
      <w:hyperlink r:id="rId10" w:tooltip="Click to Continue &gt; by Solid Savings" w:history="1">
        <w:r w:rsidRPr="00772E1D">
          <w:rPr>
            <w:rFonts w:ascii="Times New Roman" w:eastAsia="Times New Roman" w:hAnsi="Times New Roman" w:cs="Times New Roman"/>
            <w:color w:val="0000FF"/>
            <w:sz w:val="24"/>
            <w:szCs w:val="24"/>
            <w:u w:val="single"/>
          </w:rPr>
          <w:t>apartments</w:t>
        </w:r>
      </w:hyperlink>
      <w:r w:rsidRPr="00772E1D">
        <w:rPr>
          <w:rFonts w:ascii="Times New Roman" w:eastAsia="Times New Roman" w:hAnsi="Times New Roman" w:cs="Times New Roman"/>
          <w:sz w:val="24"/>
          <w:szCs w:val="24"/>
        </w:rPr>
        <w:t xml:space="preserve">, too afraid to venture outside for help and too isolated to be noticed. Instead, people look out for one another during heat waves, checking in on their most vulnerable neighbors.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Children -- and others -- take to bikes and scooters, because of the cooling effect of air movement. Calls for more </w:t>
      </w:r>
      <w:hyperlink r:id="rId11" w:tooltip="Click to Continue &gt; by Solid Savings" w:history="1">
        <w:r w:rsidRPr="00772E1D">
          <w:rPr>
            <w:rFonts w:ascii="Times New Roman" w:eastAsia="Times New Roman" w:hAnsi="Times New Roman" w:cs="Times New Roman"/>
            <w:color w:val="0000FF"/>
            <w:sz w:val="24"/>
            <w:szCs w:val="24"/>
            <w:u w:val="single"/>
          </w:rPr>
          <w:t>summer school</w:t>
        </w:r>
      </w:hyperlink>
      <w:r w:rsidRPr="00772E1D">
        <w:rPr>
          <w:rFonts w:ascii="Times New Roman" w:eastAsia="Times New Roman" w:hAnsi="Times New Roman" w:cs="Times New Roman"/>
          <w:sz w:val="24"/>
          <w:szCs w:val="24"/>
        </w:rPr>
        <w:t xml:space="preserve"> and even year-round school cease. Our kids don't need more time inside, everyone agrees; they need the shady playgrounds and water sprinklers that spring up in every neighborhood.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"Green roofs" of grass, ivy and even food crops sprout on the flat tops of government and commercial buildings around the city, including the White House. These layers of soil and vegetation (on top of a crucially leak-proof surface) insulate interiors from the pounding sun, while water from the plants' leaves provides evaporative cooling. More trees than ever appear in both private and public spaces. </w:t>
      </w:r>
    </w:p>
    <w:p w:rsidR="00772E1D" w:rsidRPr="00772E1D" w:rsidRDefault="00772E1D" w:rsidP="00772E1D">
      <w:pPr>
        <w:spacing w:before="100" w:beforeAutospacing="1" w:after="100" w:afterAutospacing="1" w:line="240" w:lineRule="auto"/>
        <w:rPr>
          <w:rFonts w:ascii="Times New Roman" w:eastAsia="Times New Roman" w:hAnsi="Times New Roman" w:cs="Times New Roman"/>
          <w:sz w:val="24"/>
          <w:szCs w:val="24"/>
        </w:rPr>
      </w:pPr>
      <w:r w:rsidRPr="00772E1D">
        <w:rPr>
          <w:rFonts w:ascii="Times New Roman" w:eastAsia="Times New Roman" w:hAnsi="Times New Roman" w:cs="Times New Roman"/>
          <w:sz w:val="24"/>
          <w:szCs w:val="24"/>
        </w:rPr>
        <w:t xml:space="preserve">And the Mall is reborn as the National Grove. </w:t>
      </w:r>
    </w:p>
    <w:p w:rsidR="00307627" w:rsidRDefault="00307627">
      <w:pPr>
        <w:rPr>
          <w:rFonts w:ascii="Times New Roman" w:eastAsia="Times New Roman" w:hAnsi="Times New Roman" w:cs="Times New Roman"/>
          <w:sz w:val="24"/>
          <w:szCs w:val="24"/>
        </w:rPr>
      </w:pPr>
    </w:p>
    <w:p w:rsidR="00D12266" w:rsidRDefault="00D12266">
      <w:pPr>
        <w:rPr>
          <w:rFonts w:ascii="Times New Roman" w:eastAsia="Times New Roman" w:hAnsi="Times New Roman" w:cs="Times New Roman"/>
          <w:sz w:val="24"/>
          <w:szCs w:val="24"/>
        </w:rPr>
      </w:pPr>
    </w:p>
    <w:p w:rsidR="00D12266" w:rsidRDefault="00D12266">
      <w:pPr>
        <w:rPr>
          <w:rFonts w:ascii="Times New Roman" w:eastAsia="Times New Roman" w:hAnsi="Times New Roman" w:cs="Times New Roman"/>
          <w:sz w:val="24"/>
          <w:szCs w:val="24"/>
        </w:rPr>
      </w:pPr>
    </w:p>
    <w:p w:rsidR="00D12266" w:rsidRDefault="00D12266">
      <w:pPr>
        <w:rPr>
          <w:rFonts w:ascii="Times New Roman" w:eastAsia="Times New Roman" w:hAnsi="Times New Roman" w:cs="Times New Roman"/>
          <w:sz w:val="24"/>
          <w:szCs w:val="24"/>
        </w:rPr>
      </w:pPr>
    </w:p>
    <w:p w:rsidR="00D12266" w:rsidRPr="001F12F0" w:rsidRDefault="00D12266" w:rsidP="001F12F0">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rPr>
      </w:pPr>
      <w:r w:rsidRPr="001F12F0">
        <w:rPr>
          <w:sz w:val="24"/>
          <w:szCs w:val="24"/>
          <w:lang w:val="en"/>
        </w:rPr>
        <w:t xml:space="preserve"> Write a brief, but well written summary of the article. Then a second well written paragraph discussing your thoughts on dumpster diving. Would you partake in it? Why or why not?</w:t>
      </w:r>
    </w:p>
    <w:p w:rsidR="00D12266" w:rsidRPr="00D12266" w:rsidRDefault="00D12266" w:rsidP="00D12266">
      <w:pPr>
        <w:spacing w:before="100" w:beforeAutospacing="1" w:after="100" w:afterAutospacing="1" w:line="240" w:lineRule="auto"/>
        <w:outlineLvl w:val="2"/>
        <w:rPr>
          <w:rFonts w:ascii="Times New Roman" w:eastAsia="Times New Roman" w:hAnsi="Times New Roman" w:cs="Times New Roman"/>
          <w:b/>
          <w:bCs/>
          <w:sz w:val="27"/>
          <w:szCs w:val="27"/>
        </w:rPr>
      </w:pPr>
      <w:r w:rsidRPr="00D12266">
        <w:rPr>
          <w:rFonts w:ascii="Times New Roman" w:eastAsia="Times New Roman" w:hAnsi="Times New Roman" w:cs="Times New Roman"/>
          <w:b/>
          <w:bCs/>
          <w:sz w:val="27"/>
          <w:szCs w:val="27"/>
        </w:rPr>
        <w:t>On Dumpster Diving</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LARS EIGHNER</w:t>
      </w:r>
    </w:p>
    <w:p w:rsidR="00D12266" w:rsidRPr="00D12266" w:rsidRDefault="00D12266" w:rsidP="00D12266">
      <w:pPr>
        <w:spacing w:before="100" w:beforeAutospacing="1" w:after="100" w:afterAutospacing="1" w:line="240" w:lineRule="auto"/>
        <w:outlineLvl w:val="5"/>
        <w:rPr>
          <w:rFonts w:ascii="Times New Roman" w:eastAsia="Times New Roman" w:hAnsi="Times New Roman" w:cs="Times New Roman"/>
          <w:b/>
          <w:bCs/>
          <w:sz w:val="20"/>
          <w:szCs w:val="20"/>
        </w:rPr>
      </w:pPr>
      <w:proofErr w:type="gramStart"/>
      <w:r w:rsidRPr="00D12266">
        <w:rPr>
          <w:rFonts w:ascii="Times New Roman" w:eastAsia="Times New Roman" w:hAnsi="Times New Roman" w:cs="Times New Roman"/>
          <w:b/>
          <w:bCs/>
          <w:sz w:val="20"/>
          <w:szCs w:val="20"/>
        </w:rPr>
        <w:t>archive</w:t>
      </w:r>
      <w:proofErr w:type="gramEnd"/>
      <w:r w:rsidRPr="00D12266">
        <w:rPr>
          <w:rFonts w:ascii="Times New Roman" w:eastAsia="Times New Roman" w:hAnsi="Times New Roman" w:cs="Times New Roman"/>
          <w:b/>
          <w:bCs/>
          <w:sz w:val="20"/>
          <w:szCs w:val="20"/>
        </w:rPr>
        <w:t xml:space="preserve"> copy</w:t>
      </w:r>
      <w:r w:rsidRPr="00D12266">
        <w:rPr>
          <w:rFonts w:ascii="Times New Roman" w:eastAsia="Times New Roman" w:hAnsi="Times New Roman" w:cs="Times New Roman"/>
          <w:b/>
          <w:bCs/>
          <w:sz w:val="20"/>
          <w:szCs w:val="20"/>
        </w:rPr>
        <w:br/>
        <w:t>original source: &lt;http://www.personal.psu.edu/faculty/j/m/jmh403/On_Dumpster_Diving.htm&gt;</w:t>
      </w:r>
      <w:r w:rsidRPr="00D12266">
        <w:rPr>
          <w:rFonts w:ascii="Times New Roman" w:eastAsia="Times New Roman" w:hAnsi="Times New Roman" w:cs="Times New Roman"/>
          <w:b/>
          <w:bCs/>
          <w:sz w:val="20"/>
          <w:szCs w:val="20"/>
        </w:rPr>
        <w:br/>
        <w:t xml:space="preserve">accessed 1-26-05 </w:t>
      </w:r>
    </w:p>
    <w:p w:rsidR="00D12266" w:rsidRPr="00D12266" w:rsidRDefault="00D12266" w:rsidP="00D12266">
      <w:pPr>
        <w:spacing w:before="100" w:beforeAutospacing="1" w:after="100" w:afterAutospacing="1" w:line="240" w:lineRule="auto"/>
        <w:outlineLvl w:val="5"/>
        <w:rPr>
          <w:rFonts w:ascii="Times New Roman" w:eastAsia="Times New Roman" w:hAnsi="Times New Roman" w:cs="Times New Roman"/>
          <w:b/>
          <w:bCs/>
          <w:sz w:val="20"/>
          <w:szCs w:val="20"/>
        </w:rPr>
      </w:pPr>
      <w:r w:rsidRPr="00D12266">
        <w:rPr>
          <w:rFonts w:ascii="Times New Roman" w:eastAsia="Times New Roman" w:hAnsi="Times New Roman" w:cs="Times New Roman"/>
          <w:b/>
          <w:bCs/>
          <w:sz w:val="20"/>
          <w:szCs w:val="20"/>
        </w:rPr>
        <w:t xml:space="preserve">Lars </w:t>
      </w:r>
      <w:proofErr w:type="spellStart"/>
      <w:r w:rsidRPr="00D12266">
        <w:rPr>
          <w:rFonts w:ascii="Times New Roman" w:eastAsia="Times New Roman" w:hAnsi="Times New Roman" w:cs="Times New Roman"/>
          <w:b/>
          <w:bCs/>
          <w:sz w:val="20"/>
          <w:szCs w:val="20"/>
        </w:rPr>
        <w:t>Eighner</w:t>
      </w:r>
      <w:proofErr w:type="spellEnd"/>
      <w:r w:rsidRPr="00D12266">
        <w:rPr>
          <w:rFonts w:ascii="Times New Roman" w:eastAsia="Times New Roman" w:hAnsi="Times New Roman" w:cs="Times New Roman"/>
          <w:b/>
          <w:bCs/>
          <w:sz w:val="20"/>
          <w:szCs w:val="20"/>
        </w:rPr>
        <w:t xml:space="preserve"> was born in Corpus Christi, Texas, in 1946, and he later studied at the University of Texas. He worked as an attendant and ward worker in a mental institution from 1980 to 1987 before finding himself homeless for three years. </w:t>
      </w:r>
      <w:proofErr w:type="gramStart"/>
      <w:r w:rsidRPr="00D12266">
        <w:rPr>
          <w:rFonts w:ascii="Times New Roman" w:eastAsia="Times New Roman" w:hAnsi="Times New Roman" w:cs="Times New Roman"/>
          <w:b/>
          <w:bCs/>
          <w:i/>
          <w:iCs/>
          <w:sz w:val="20"/>
          <w:szCs w:val="20"/>
        </w:rPr>
        <w:t xml:space="preserve">Travels with </w:t>
      </w:r>
      <w:proofErr w:type="spellStart"/>
      <w:r w:rsidRPr="00D12266">
        <w:rPr>
          <w:rFonts w:ascii="Times New Roman" w:eastAsia="Times New Roman" w:hAnsi="Times New Roman" w:cs="Times New Roman"/>
          <w:b/>
          <w:bCs/>
          <w:i/>
          <w:iCs/>
          <w:sz w:val="20"/>
          <w:szCs w:val="20"/>
        </w:rPr>
        <w:t>Lizbeth</w:t>
      </w:r>
      <w:proofErr w:type="spellEnd"/>
      <w:r w:rsidRPr="00D12266">
        <w:rPr>
          <w:rFonts w:ascii="Times New Roman" w:eastAsia="Times New Roman" w:hAnsi="Times New Roman" w:cs="Times New Roman"/>
          <w:b/>
          <w:bCs/>
          <w:sz w:val="20"/>
          <w:szCs w:val="20"/>
        </w:rPr>
        <w:t xml:space="preserve"> (1993), the book that includes “On Dumpster Diving,” recounts these years.</w:t>
      </w:r>
      <w:proofErr w:type="gramEnd"/>
      <w:r w:rsidRPr="00D12266">
        <w:rPr>
          <w:rFonts w:ascii="Times New Roman" w:eastAsia="Times New Roman" w:hAnsi="Times New Roman" w:cs="Times New Roman"/>
          <w:b/>
          <w:bCs/>
          <w:sz w:val="20"/>
          <w:szCs w:val="20"/>
        </w:rPr>
        <w:t xml:space="preserve"> It began as letters to friends explaining his circumstances and evolved into a series of essays on equipment that he had found in the garbage. </w:t>
      </w:r>
      <w:proofErr w:type="spellStart"/>
      <w:r w:rsidRPr="00D12266">
        <w:rPr>
          <w:rFonts w:ascii="Times New Roman" w:eastAsia="Times New Roman" w:hAnsi="Times New Roman" w:cs="Times New Roman"/>
          <w:b/>
          <w:bCs/>
          <w:sz w:val="20"/>
          <w:szCs w:val="20"/>
        </w:rPr>
        <w:t>Eighner</w:t>
      </w:r>
      <w:proofErr w:type="spellEnd"/>
      <w:r w:rsidRPr="00D12266">
        <w:rPr>
          <w:rFonts w:ascii="Times New Roman" w:eastAsia="Times New Roman" w:hAnsi="Times New Roman" w:cs="Times New Roman"/>
          <w:b/>
          <w:bCs/>
          <w:sz w:val="20"/>
          <w:szCs w:val="20"/>
        </w:rPr>
        <w:t xml:space="preserve"> later sent the essays to the </w:t>
      </w:r>
      <w:proofErr w:type="spellStart"/>
      <w:r w:rsidRPr="00D12266">
        <w:rPr>
          <w:rFonts w:ascii="Times New Roman" w:eastAsia="Times New Roman" w:hAnsi="Times New Roman" w:cs="Times New Roman"/>
          <w:b/>
          <w:bCs/>
          <w:i/>
          <w:iCs/>
          <w:sz w:val="20"/>
          <w:szCs w:val="20"/>
        </w:rPr>
        <w:t>Threepenny</w:t>
      </w:r>
      <w:proofErr w:type="spellEnd"/>
      <w:r w:rsidRPr="00D12266">
        <w:rPr>
          <w:rFonts w:ascii="Times New Roman" w:eastAsia="Times New Roman" w:hAnsi="Times New Roman" w:cs="Times New Roman"/>
          <w:b/>
          <w:bCs/>
          <w:i/>
          <w:iCs/>
          <w:sz w:val="20"/>
          <w:szCs w:val="20"/>
        </w:rPr>
        <w:t xml:space="preserve"> Review</w:t>
      </w:r>
      <w:r w:rsidRPr="00D12266">
        <w:rPr>
          <w:rFonts w:ascii="Times New Roman" w:eastAsia="Times New Roman" w:hAnsi="Times New Roman" w:cs="Times New Roman"/>
          <w:b/>
          <w:bCs/>
          <w:sz w:val="20"/>
          <w:szCs w:val="20"/>
        </w:rPr>
        <w:t xml:space="preserve"> for publication. “On Dumpster Diving” shows </w:t>
      </w:r>
      <w:proofErr w:type="spellStart"/>
      <w:r w:rsidRPr="00D12266">
        <w:rPr>
          <w:rFonts w:ascii="Times New Roman" w:eastAsia="Times New Roman" w:hAnsi="Times New Roman" w:cs="Times New Roman"/>
          <w:b/>
          <w:bCs/>
          <w:sz w:val="20"/>
          <w:szCs w:val="20"/>
        </w:rPr>
        <w:t>Eighner’s</w:t>
      </w:r>
      <w:proofErr w:type="spellEnd"/>
      <w:r w:rsidRPr="00D12266">
        <w:rPr>
          <w:rFonts w:ascii="Times New Roman" w:eastAsia="Times New Roman" w:hAnsi="Times New Roman" w:cs="Times New Roman"/>
          <w:b/>
          <w:bCs/>
          <w:sz w:val="20"/>
          <w:szCs w:val="20"/>
        </w:rPr>
        <w:t xml:space="preserve"> uniquely powerful insights and unconventional, yet elegant, prose style, which is similar in some ways to the nineteenth-century fiction he enjoys.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Long before I began </w:t>
      </w:r>
      <w:hyperlink r:id="rId12" w:tooltip="Click to Continue &gt; by Solid Savings" w:history="1">
        <w:r w:rsidRPr="00D12266">
          <w:rPr>
            <w:rFonts w:ascii="Times New Roman" w:eastAsia="Times New Roman" w:hAnsi="Times New Roman" w:cs="Times New Roman"/>
            <w:color w:val="0000FF"/>
            <w:sz w:val="24"/>
            <w:szCs w:val="24"/>
            <w:u w:val="single"/>
          </w:rPr>
          <w:t>Dumpster diving</w:t>
        </w:r>
      </w:hyperlink>
      <w:r w:rsidRPr="00D12266">
        <w:rPr>
          <w:rFonts w:ascii="Times New Roman" w:eastAsia="Times New Roman" w:hAnsi="Times New Roman" w:cs="Times New Roman"/>
          <w:sz w:val="24"/>
          <w:szCs w:val="24"/>
        </w:rPr>
        <w:t xml:space="preserve"> I was impressed with Dumpsters, enough so that I wrote the Merriam-Webster research service to discover what I could about the word “Dumpster.” I learned from them that “Dumpster” is a proprietary word belonging to the Dempsey Dumpster company.</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Since then I have dutifully capitalized the word although it was lowercased in almost all of the citations Merriam-Webster photocopied for me. Dempsey’s word is too apt. I have never heard these things called anything but </w:t>
      </w:r>
      <w:hyperlink r:id="rId13" w:tooltip="Click to Continue &gt; by Solid Savings" w:history="1">
        <w:r w:rsidRPr="00D12266">
          <w:rPr>
            <w:rFonts w:ascii="Times New Roman" w:eastAsia="Times New Roman" w:hAnsi="Times New Roman" w:cs="Times New Roman"/>
            <w:color w:val="0000FF"/>
            <w:sz w:val="24"/>
            <w:szCs w:val="24"/>
            <w:u w:val="single"/>
          </w:rPr>
          <w:t>Dumpsters</w:t>
        </w:r>
      </w:hyperlink>
      <w:r w:rsidRPr="00D12266">
        <w:rPr>
          <w:rFonts w:ascii="Times New Roman" w:eastAsia="Times New Roman" w:hAnsi="Times New Roman" w:cs="Times New Roman"/>
          <w:sz w:val="24"/>
          <w:szCs w:val="24"/>
        </w:rPr>
        <w:t xml:space="preserve">. I do not know anyone who knows the generic name for these objects. From time to time, however, I hear a wino or hobo give some corrupted credit to the original and call them </w:t>
      </w:r>
      <w:proofErr w:type="spellStart"/>
      <w:r w:rsidRPr="00D12266">
        <w:rPr>
          <w:rFonts w:ascii="Times New Roman" w:eastAsia="Times New Roman" w:hAnsi="Times New Roman" w:cs="Times New Roman"/>
          <w:sz w:val="24"/>
          <w:szCs w:val="24"/>
        </w:rPr>
        <w:t>Dipsy</w:t>
      </w:r>
      <w:proofErr w:type="spellEnd"/>
      <w:r w:rsidRPr="00D12266">
        <w:rPr>
          <w:rFonts w:ascii="Times New Roman" w:eastAsia="Times New Roman" w:hAnsi="Times New Roman" w:cs="Times New Roman"/>
          <w:sz w:val="24"/>
          <w:szCs w:val="24"/>
        </w:rPr>
        <w:t xml:space="preserve"> Dumpsters.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I began Dumpster diving about a year before I became homeless. </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prefer the term “scavenging” and use the word “scrounging” when I mean to be obscure. I have heard people, evidently meaning to be polite, using the word “foraging,” but I prefer to reserve that word for gathering nuts and berries and such which I do also according to the season and the opportunity. “Dumpster diving” seems to me to be a little too cute and, in my case, inaccurate, because I lack the athletic ability to lower myself into the Dumpsters as the true divers do, much to their increased profit.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like the frankness of the word “scavenging,” which I can hardly think of without picturing a big black snail on an aquarium wall. I live from the refuse of others. I am a scavenger. I think it a sound and honorable niche, although if I could I would naturally prefer to live the comfortable consumer life, perhaps—and only perhaps—as a slightly less wasteful consumer owing to what I have learned as a scavenger.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 xml:space="preserve">While my dog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and I were still living in the house on Avenue B in Austin, as my savings ran out, I put almost all of my sporadic income into rent. The necessities of daily life I began to extract from Dumpsters. Yes, we ate from Dumpsters. Except for jeans, all my clothes came from Dumpsters. Boom boxes, candles, bedding, toilet paper, medicine, books, a typewriter, </w:t>
      </w:r>
      <w:proofErr w:type="gramStart"/>
      <w:r w:rsidRPr="00D12266">
        <w:rPr>
          <w:rFonts w:ascii="Times New Roman" w:eastAsia="Times New Roman" w:hAnsi="Times New Roman" w:cs="Times New Roman"/>
          <w:sz w:val="24"/>
          <w:szCs w:val="24"/>
        </w:rPr>
        <w:t>a</w:t>
      </w:r>
      <w:proofErr w:type="gramEnd"/>
      <w:r w:rsidRPr="00D12266">
        <w:rPr>
          <w:rFonts w:ascii="Times New Roman" w:eastAsia="Times New Roman" w:hAnsi="Times New Roman" w:cs="Times New Roman"/>
          <w:sz w:val="24"/>
          <w:szCs w:val="24"/>
        </w:rPr>
        <w:t xml:space="preserve"> virgin male love doll, change sometimes amounting to many dollars: I have acquired many things from the Dumpsters.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have learned much as a scavenger. I mean to put some of what I have learned down here, beginning with the practical art of dumpster diving and proceeding to the abstract.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What is safe to eat? </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After all, the finding of objects is becoming something of an urban art. Even respectable employed people will sometimes </w:t>
      </w:r>
      <w:hyperlink r:id="rId14" w:tooltip="Click to Continue &gt; by Solid Savings" w:history="1">
        <w:r w:rsidRPr="00D12266">
          <w:rPr>
            <w:rFonts w:ascii="Times New Roman" w:eastAsia="Times New Roman" w:hAnsi="Times New Roman" w:cs="Times New Roman"/>
            <w:color w:val="0000FF"/>
            <w:sz w:val="24"/>
            <w:szCs w:val="24"/>
            <w:u w:val="single"/>
          </w:rPr>
          <w:t>find</w:t>
        </w:r>
      </w:hyperlink>
      <w:r w:rsidRPr="00D12266">
        <w:rPr>
          <w:rFonts w:ascii="Times New Roman" w:eastAsia="Times New Roman" w:hAnsi="Times New Roman" w:cs="Times New Roman"/>
          <w:sz w:val="24"/>
          <w:szCs w:val="24"/>
        </w:rPr>
        <w:t xml:space="preserve"> something tempting sticking out of a Dumpster or standing beside one. Quite a number of people, not all of them of the bohemian type, are willing to brag that they found this or that piece in the trash. But eating from Dumpsters is the thing that separates the dilettanti from the professionals.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Eating safely from the Dumpsters involves three principles: using the senses and common sense to evaluate the condition of the found materials, knowing the Dumpsters of a given area and checking them regularly, and seeking always to </w:t>
      </w:r>
      <w:hyperlink r:id="rId15" w:tooltip="Click to Continue &gt; by Solid Savings" w:history="1">
        <w:r w:rsidRPr="00D12266">
          <w:rPr>
            <w:rFonts w:ascii="Times New Roman" w:eastAsia="Times New Roman" w:hAnsi="Times New Roman" w:cs="Times New Roman"/>
            <w:color w:val="0000FF"/>
            <w:sz w:val="24"/>
            <w:szCs w:val="24"/>
            <w:u w:val="single"/>
          </w:rPr>
          <w:t>answer</w:t>
        </w:r>
      </w:hyperlink>
      <w:r w:rsidRPr="00D12266">
        <w:rPr>
          <w:rFonts w:ascii="Times New Roman" w:eastAsia="Times New Roman" w:hAnsi="Times New Roman" w:cs="Times New Roman"/>
          <w:sz w:val="24"/>
          <w:szCs w:val="24"/>
        </w:rPr>
        <w:t xml:space="preserve"> the question, “Why was this discarded?”</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Perhaps everyone who has a kitchen and a regular supply of groceries has, at one time or another, made a sandwich and eaten half of it before discovering mold on the bread or got a mouthful of milk before realizing the milk had turned. Nothing of the sort is likely to happen to a Dumpster diver because he is constantly reminded that most food is discarded for a reason. Yet a lot of perfectly good food can be found in Dumpsters.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Canned goods, for example, turn up fairly often in the Dumpsters I frequent. All except the most phobic people would be willing to eat from a can even if it came from a Dumpster. Canned goods are among the safest of foods to be found in dumpsters, but are not utterly foolproof.</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Although very rare with modern canning methods, botulism is a possibility. Most other forms of food poisoning seldom do lasting harm to a healthy person. But botulism is almost certainly fatal and often the first symptom is death. Except for carbonated beverages, all canned goods should contain a slight vacuum and suck air when first punctured. Bulging, rusty, dented cans and cans that spew when punctured should be avoided, especially when the contents are not very acidic or syrupy.</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Heat can break down the botulin, but this requires much more cooking than most people do to canned goods. To the extent that botulism occurs at all, of course, it can occur in cans on pantry shelves as well as in cans from Dumpsters. </w:t>
      </w:r>
      <w:proofErr w:type="gramStart"/>
      <w:r w:rsidRPr="00D12266">
        <w:rPr>
          <w:rFonts w:ascii="Times New Roman" w:eastAsia="Times New Roman" w:hAnsi="Times New Roman" w:cs="Times New Roman"/>
          <w:sz w:val="24"/>
          <w:szCs w:val="24"/>
        </w:rPr>
        <w:t>Need I say that home-canned goods found in Dumpsters are simply too risky to be recommended.</w:t>
      </w:r>
      <w:proofErr w:type="gramEnd"/>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From time to time one of my companions, aware of the source of my provisions, will ask, “Do you think these crackers are really safe to eat?” For some reason it is most often the crackers they ask about.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The question always makes me angry. Of course I would not offer my companion anything I had doubts about. But more than that I wonder why he cannot evaluate the condition of the crackers for himself. I have no special knowledge and I have been wrong before. Since he knows where the food comes from, it seems to me he ought to assume some of the responsibility for deciding what he will put in his mouth.</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For myself I have few qualms about dry foods such as crackers, cookies, cereal, chips, and pasta if they are free of visible contaminates and still dry and crisp. Most often such things are found in the original packaging, which is not so much a positive sign as it is the absence of a negative one.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Raw fruits and vegetables with intact skins seem perfectly safe to me, excluding of course the obviously rotten. Many are discarded for minor imperfections which can be pared away. Leafy vegetables, grapes, cauliflower, broccoli, and similar things may be contaminated by liquids and may be impractical to wash.</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Candy, especially hard candy, is usually safe if it has not drawn ants. Chocolate is often discarded only because it has become discolored as the cocoa butter de-emulsified. Candying after all is one method of food preservation because pathogens do not like very sugary substances.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All of these foods might be found in any Dumpster and can be evaluated with some confidence largely on the basis of appearance. Beyond these are foods which cannot be correctly evaluated without additional information.</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began scavenging by pulling pizzas out of the Dumpster behind a pizza delivery shop. In general prepared food requires caution, but in this case I knew when the shop closed and went to the Dumpster as soon as the last of the help left.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Such shops often get prank orders, called “bogus.” Because help seldom stays long at these places pizzas are often made with the wrong topping, refused on delivery for being cold, or baked incorrectly. The products to be discarded are boxed up because inventory is kept by counting boxes: a boxed pizza can be written off an unboxed pizza does not exist.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never placed a bogus order to increase the supply of pizzas and I believe no one else was scavenging in this Dumpster. But the people in the shop became suspicious and began to retain their garbage in the shop overnight.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While it lasted I had a steady supply of fresh, sometimes warm pizza. Because I knew the Dumpster I knew the source of the pizza, and because I visited the Dumpster regularly I knew what was fresh and what was yesterday’s.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The area I frequent is inhabited by many affluent college students. I am not here by chance; the Dumpsters in this area are very rich. Students throw out many good things, including food. In particular they tend to throw everything out when they move at the end of a semester, before and after breaks, and around midterm when many of them despair of college. So I find it advantageous to keep an eye on the academic calendar.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The students throw food away around the breaks because they do not know whether it has spoiled or will spoil before they return. A typical discard is a half jar of peanut butter. In fact non-organic peanut butter does not require refrigeration and is unlikely to spoil in any reasonable time. The student does not know that, and since it is Daddy’s money, the student decides not to take a chance.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Opened containers require caution and some attention to the question “Why was this discarded?” But in the case of discards from student apartments, the answer may be that the item was discarded through carelessness, ignorance, or wastefulness. This can sometimes be deduced when the item is found with many others, including some that are obviously perfectly good.</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proofErr w:type="gramStart"/>
      <w:r w:rsidRPr="00D12266">
        <w:rPr>
          <w:rFonts w:ascii="Times New Roman" w:eastAsia="Times New Roman" w:hAnsi="Times New Roman" w:cs="Times New Roman"/>
          <w:sz w:val="24"/>
          <w:szCs w:val="24"/>
        </w:rPr>
        <w:t>Some students, and others, approach defrosting a freezer by chucking out the whole lot.</w:t>
      </w:r>
      <w:proofErr w:type="gramEnd"/>
      <w:r w:rsidRPr="00D12266">
        <w:rPr>
          <w:rFonts w:ascii="Times New Roman" w:eastAsia="Times New Roman" w:hAnsi="Times New Roman" w:cs="Times New Roman"/>
          <w:sz w:val="24"/>
          <w:szCs w:val="24"/>
        </w:rPr>
        <w:t xml:space="preserve"> Not only do the circumstances of such a find tell the story, but also the mass of frozen goods stays cold for a long time and items may be found still frozen or freshly thawed. Yogurt, cheese, and sour cream are items that are often thrown out while they are still good. Occasionally I find a cheese with a spot of mold, which of course I just pare off, and because it is obvious why such a cheese was discarded, I treat it with less suspicion than an apparently perfect cheese found in similar circumstances. </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Yogurt is often discarded, still sealed, only because the expiration date on the carton has passed. This is one of my favorite finds because yogurt will keep for several days, even in warm weather.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Students throw out canned goods and staples at the end of semesters and when they give up college at midterm. Drugs, pornography, spirits, and the like are often discarded when parents are expected—Dad’s day, for example. And spirits also turn up after big party weekends, presumably discarded by the newly reformed. Wine and spirits, of course, keep perfectly well even after opened.</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My test for carbonated soft drinks is whether they still fizz vigorously. Many juices or other beverages are too acid or too syrupy to cause much concern provided they are not visibly contaminated. Liquids, however, require some care.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One hot day I found a large jug of Pat O’Brien’s Hurricane mix. The jug had been opened, but it was still ice cold. I drank three large glasses before it became apparent to me that someone had added the rum to the mix, and not a little rum. I never tasted the rum and by the time I began to feel the effects I had already ingest-</w:t>
      </w:r>
      <w:proofErr w:type="spellStart"/>
      <w:r w:rsidRPr="00D12266">
        <w:rPr>
          <w:rFonts w:ascii="Times New Roman" w:eastAsia="Times New Roman" w:hAnsi="Times New Roman" w:cs="Times New Roman"/>
          <w:sz w:val="24"/>
          <w:szCs w:val="24"/>
        </w:rPr>
        <w:t>ed</w:t>
      </w:r>
      <w:proofErr w:type="spellEnd"/>
      <w:r w:rsidRPr="00D12266">
        <w:rPr>
          <w:rFonts w:ascii="Times New Roman" w:eastAsia="Times New Roman" w:hAnsi="Times New Roman" w:cs="Times New Roman"/>
          <w:sz w:val="24"/>
          <w:szCs w:val="24"/>
        </w:rPr>
        <w:t xml:space="preserve"> a very large quantity of the beverage. Some divers would have considered this a boon, but being suddenly and thoroughly intoxicated in a public place in the early afternoon is not my idea of a good time.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I have heard of people maliciously contaminating discarded food and even handouts, but mostly I have heard of this from people with vivid imaginations who have had no experience with Dumpsters themselves. Just before the pizza shop stopped discarding its garbage at night, jalapenos began showing up on most of the discarded pizzas. If indeed this was meant to discourage me it was a wasted effort because I am a native Texan.</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For myself, I avoid game, poultry, pork, and egg-based foods whether I find them raw or cooked. I seldom have the means to cook what I find, but when I do I avail myself of plentiful supplies of beef which is often in very good condition. I suppose fish becomes disagreeable before it becomes dangerous. The dog is happy to have any such thing that is past its prime and, in fact, does not recognize fish as food until it is quite strong.</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Home leftovers, as opposed to surpluses from restaurants, are very often bad. Evidently, especially among students, there is a common type of personality that carefully wraps up even the smallest leftover and shoves it into the back of the refrigerator for six months or so before discarding it. Characteristic of this type are the reused jars and margarine tubs which house the remains.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avoid ethnic foods I am unfamiliar with. If I do not know what it is supposed to look like when it is good, I cannot be certain I will be able to tell if it is bad.</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No matter how careful I am I still get dysentery at least once a month, oftener in warm weather. I do not want to paint too romantic a picture. Dumpster diving has serious drawbacks as a way of life.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learned to scavenge gradually, on my own. Since then I have initiated several companions into the trade. I have learned that there is a predictable series of stages a person goes through in learning to scavenge.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At first the new scavenger is filled with disgust and self-loathing. He is ashamed of being seen and may lurk around, trying to duck behind things, or he may try to dive at night. (In fact, most people instinctively look away from a scavenger. By skulking around, the novice calls attention to </w:t>
      </w:r>
      <w:proofErr w:type="gramStart"/>
      <w:r w:rsidRPr="00D12266">
        <w:rPr>
          <w:rFonts w:ascii="Times New Roman" w:eastAsia="Times New Roman" w:hAnsi="Times New Roman" w:cs="Times New Roman"/>
          <w:sz w:val="24"/>
          <w:szCs w:val="24"/>
        </w:rPr>
        <w:t>himself</w:t>
      </w:r>
      <w:proofErr w:type="gramEnd"/>
      <w:r w:rsidRPr="00D12266">
        <w:rPr>
          <w:rFonts w:ascii="Times New Roman" w:eastAsia="Times New Roman" w:hAnsi="Times New Roman" w:cs="Times New Roman"/>
          <w:sz w:val="24"/>
          <w:szCs w:val="24"/>
        </w:rPr>
        <w:t xml:space="preserve"> and arouses suspicion. Diving at night is ineffective and needlessly messy.)</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Every grain of rice seems to be a maggot. Everything seems to stink. He can wipe the egg yolk off the found can, but he cannot erase the stigma of eating garbage out of his mind.</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That stage passes with experience. The scavenger finds a pair of running shoes that fit and look and smell brand new. He finds a pocket calculator in perfect working order. He finds pristine ice cream, still frozen, more than he can eat or keep. He begins to understand: people do throw away perfectly good stuff, a lot of perfectly good stuff.</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At this stage, Dumpster shyness begins to dissipate. The diver, after all, has the last laugh. He is finding all manner of good things which are his for the taking. Those who disparage his profession are the fools, not he.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He may begin to hang onto some perfectly good things for which he has neither a use nor a market. Then he begins to take note of the things which are not perfectly good but are nearly so. He mates a Walkman with broken earphones and one that is missing a battery cover. He picks up things which he can repair.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At this stage he may become lost and never recover. Dumpsters are full of things of some potential value to someone and also of things which never have much intrinsic value but are interesting. All the Dumpster divers I have known come to the point of trying to acquire everything they touch. Why not take it, they reason, since it is all free.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This is, of course, hopeless. Most divers come to realize that they must restrict themselves to items of relatively immediate utility. But in some cases the diver simply cannot control himself. I have met several of these pack-rat types. Their ideas of the values of various pieces of junk verge on the psychotic. Every bit of glass may be a diamond, they think, and all that glistens, gold.</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tend to gain weight when I am scavenging. Partly this is because I always find far more pizza and doughnuts than water-packed tuna, nonfat yogurt, and fresh vegetables. Also I have not developed much faith in the reliability of Dumpsters as a food source, although it has been proven to me many times. I tend to eat as if I have no idea where my next meal is coming from. But mostly I just hate to see food go to waste and so I eat much more than I should. Something like this drives the obsession to collect junk.</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As for collecting objects, I usually restrict myself to collecting one kind of small object at a time, such as pocket calculators, sun- glasses, or campaign buttons. To live on the street I must anticipate my needs to a certain extent: I must pick up and save warm bedding I find in August because it will not be found in Dumpsters in November. But even if I had a home with extensive storage space I could not save everything that might be valuable in some contingency.</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have proprietary feelings about my Dumpsters. As I have suggested, it is no accident that I scavenge from Dumpsters where good finds are common. But my limited experience with Dumpsters in other areas suggests to me that it is the population of competitors rather than the affluence of the dumpers that most affects the feasibility of survival by scavenging. The large number of competitors is what puts me off the idea of trying to scavenge in places like Los Angeles.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Curiously, I do not mind my direct competition, other </w:t>
      </w:r>
      <w:proofErr w:type="gramStart"/>
      <w:r w:rsidRPr="00D12266">
        <w:rPr>
          <w:rFonts w:ascii="Times New Roman" w:eastAsia="Times New Roman" w:hAnsi="Times New Roman" w:cs="Times New Roman"/>
          <w:sz w:val="24"/>
          <w:szCs w:val="24"/>
        </w:rPr>
        <w:t>scavengers,</w:t>
      </w:r>
      <w:proofErr w:type="gramEnd"/>
      <w:r w:rsidRPr="00D12266">
        <w:rPr>
          <w:rFonts w:ascii="Times New Roman" w:eastAsia="Times New Roman" w:hAnsi="Times New Roman" w:cs="Times New Roman"/>
          <w:sz w:val="24"/>
          <w:szCs w:val="24"/>
        </w:rPr>
        <w:t xml:space="preserve"> so much as I hate the can scroungers.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People scrounge cans because they have to have a little cash. I have tried scrounging cans with an able-bodied companion. Afoot a can scrounger simply cannot make more than a few dollars a day. One can extract the necessities of life from the Dumpsters directly with far less effort than would be required to accumulate the equivalent value in cans.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Can scroungers, then, are people who must have small amounts of cash. These are drug addicts and winos, mostly the latter because the amounts of cash are so small.</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Spirits and drugs do, like all other commodities, turn up in dumpsters and the scavenger will from time to time have a half bottle of a rather good wine with his dinner. But the wino cannot survive on these occasional finds; he must have his daily dose to stave off the DTs. All the cans he can carry will buy about three bottles of Wild Irish Rose.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do not begrudge them the cans, but can scroungers tend to tear up the Dumpster, mixing the contents and littering the area. They become so specialized that they can see only cans. They earn my contempt by passing up change, canned goods, and readily hock-able items.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There are precious few courtesies among scavengers. But it is a common practice to set aside surplus items: pairs of shoes, clothing, canned goods, and such. A true scavenger hates to see good stuff go to waste and what he cannot use he leaves in good condition in plain sight.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Can scroungers lay waste to everything in their path and will stir so one of a pair of good shoes to the bottom of a Dumpster, to be lost or ruined in the muck. Can scroungers will even go through individual garbage cans, something I have never seen a scavenger do.</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Individual garbage cans are set out on the public easement only on garbage days. On other days going through them requires trespassing close to a dwelling. Going through individual garbage cans without scattering litter is almost impossible. Litter is likely to reduce the public’s tolerance of scavenging. Individual garbage cans are simply not as productive as Dumpsters; people in houses and duplexes do not move as often and for some reason do not tend to discard as much useful material. Moreover, the time required to go through one garbage can that serves one household is not much less than the time required </w:t>
      </w:r>
      <w:proofErr w:type="gramStart"/>
      <w:r w:rsidRPr="00D12266">
        <w:rPr>
          <w:rFonts w:ascii="Times New Roman" w:eastAsia="Times New Roman" w:hAnsi="Times New Roman" w:cs="Times New Roman"/>
          <w:sz w:val="24"/>
          <w:szCs w:val="24"/>
        </w:rPr>
        <w:t>to go</w:t>
      </w:r>
      <w:proofErr w:type="gramEnd"/>
      <w:r w:rsidRPr="00D12266">
        <w:rPr>
          <w:rFonts w:ascii="Times New Roman" w:eastAsia="Times New Roman" w:hAnsi="Times New Roman" w:cs="Times New Roman"/>
          <w:sz w:val="24"/>
          <w:szCs w:val="24"/>
        </w:rPr>
        <w:t xml:space="preserve"> through a Dumpster that contains the refuse of twenty apartments.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But likely strongest reservation about going through individual garbage cans is that this seems to me a very personal kind of invasion to which I would object if I were a householder. Although many things in Dumpsters are obviously meant never to come to light, a Dumpster is somehow less personal.</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avoid trying to draw conclusions about the people who dump in the Dumpsters I frequent. I think it would be unethical to do so, although I know many people will find the idea of scavenger ethics too funny for words.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Dumpsters contain bank statements, bills, correspondence, and other documents, just as anyone might expect. But there are also less obvious sources of information. </w:t>
      </w:r>
      <w:proofErr w:type="gramStart"/>
      <w:r w:rsidRPr="00D12266">
        <w:rPr>
          <w:rFonts w:ascii="Times New Roman" w:eastAsia="Times New Roman" w:hAnsi="Times New Roman" w:cs="Times New Roman"/>
          <w:sz w:val="24"/>
          <w:szCs w:val="24"/>
        </w:rPr>
        <w:t>Pill bottles, for example.</w:t>
      </w:r>
      <w:proofErr w:type="gramEnd"/>
      <w:r w:rsidRPr="00D12266">
        <w:rPr>
          <w:rFonts w:ascii="Times New Roman" w:eastAsia="Times New Roman" w:hAnsi="Times New Roman" w:cs="Times New Roman"/>
          <w:sz w:val="24"/>
          <w:szCs w:val="24"/>
        </w:rPr>
        <w:t xml:space="preserve"> The labels on pill bottles contain the name of the patient, the name of the doctor, and the name of the drug. AIDS drugs and antipsychotic medicines, to name but two groups, are specific and are seldom prescribed for any other disorders. The plastic compacts for birth control pills usually have complete label information.</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Despite all of this sensitive information, I have had only one apartment resident object to my going through the Dumpster. In that case it turned out the resident was a university athlete who was taking bets and was afraid I would turn up his wager slips.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Occasionally a find tells a story. I once found a small paper bag containing some unused condoms, several partial tubes of flavored sexual lubricant, a partially used compact of birth control pills, and the torn pieces of a picture of a young man. Clearly she was through with him and planning to give up sex altogether.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Dumpster things are often sad—abandoned teddy bears, shredded wedding books, despaired-of sales kits. I find many pets lying in state in Dumpsters. Although I hope to get off the streets so that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can have a long and comfortable old age, I know this hope is not very realistic. So I suppose when her time comes she too will go into a Dumpster. I will have no better place for her. And after all, for most of her life her livelihood has come from the Dumpster. When she finds something I think is safe that has been spilled into the Dumpster I let her have it. She already knows the route around the best Dumpsters. I like to think that if she survives me she will have a chance of evading the dog catcher and of finding her sustenance on the route.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Silly vanities also come to rest in the Dumpsters. I am a rather accomplished </w:t>
      </w:r>
      <w:proofErr w:type="spellStart"/>
      <w:r w:rsidRPr="00D12266">
        <w:rPr>
          <w:rFonts w:ascii="Times New Roman" w:eastAsia="Times New Roman" w:hAnsi="Times New Roman" w:cs="Times New Roman"/>
          <w:sz w:val="24"/>
          <w:szCs w:val="24"/>
        </w:rPr>
        <w:t>needleworker</w:t>
      </w:r>
      <w:proofErr w:type="spellEnd"/>
      <w:r w:rsidRPr="00D12266">
        <w:rPr>
          <w:rFonts w:ascii="Times New Roman" w:eastAsia="Times New Roman" w:hAnsi="Times New Roman" w:cs="Times New Roman"/>
          <w:sz w:val="24"/>
          <w:szCs w:val="24"/>
        </w:rPr>
        <w:t>. I get a lot of materials from the Dumpsters. Evidently sorority girls, hoping to impress someone, perhaps themselves, with their mastery of a womanly art, buy a lot of embroider-by-number kits, work a few stitches horribly, and eventually discard the whole mess. I pull out their stitches, turn the canvas over, and work original designs. Do not think I refrain from chuckling as I make original gifts from these kits.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find diaries and journals. I have often thought of compiling a book of literary found objects. And perhaps I will one day. But what I find is hopelessly commonplace and bad without being, even unconsciously, camp. College students also discard their papers. I am horrified to discover the kind of paper which now merits an “A” in an undergraduate course. I am grateful, however, for the number of good books and magazines the students throw out.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In the area I know best I have never discovered vermin in the Dumpster, but there are two kinds of kitty surprise. One is alley cats which I meet as they </w:t>
      </w:r>
      <w:proofErr w:type="gramStart"/>
      <w:r w:rsidRPr="00D12266">
        <w:rPr>
          <w:rFonts w:ascii="Times New Roman" w:eastAsia="Times New Roman" w:hAnsi="Times New Roman" w:cs="Times New Roman"/>
          <w:sz w:val="24"/>
          <w:szCs w:val="24"/>
        </w:rPr>
        <w:t>leap,</w:t>
      </w:r>
      <w:proofErr w:type="gramEnd"/>
      <w:r w:rsidRPr="00D12266">
        <w:rPr>
          <w:rFonts w:ascii="Times New Roman" w:eastAsia="Times New Roman" w:hAnsi="Times New Roman" w:cs="Times New Roman"/>
          <w:sz w:val="24"/>
          <w:szCs w:val="24"/>
        </w:rPr>
        <w:t xml:space="preserve"> claws first, out of Dumpsters. This is especially thrilling when I have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in tow. The other kind of kitty surprise is a plastic garbage bag filled with some ponderous, amorphous mass. This always proves to be used cat litter.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City bees harvest doughnut glaze and this makes the Dumpster at the doughnut shop more interesting. My faith in the instinctive wisdom of animals is always shaken whenever I see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attempt to catch a bee in her mouth, which she does whenever bees are present. Evidently some birds find Dumpsters profitable, for birdie surprise is almost as common as kitty surprise of the first kind. In hunting season all kinds of small game turn up in Dumpsters, some of it, sadly, not entirely dead. Curiously, summer and winter, maggots are uncommon.</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The worst of the living and near-living hazards of the Dumpsters are the fire ants. The food that they claim is not much of a loss, but they are vicious and aggressive. It is very easy to brush against some surface of the Dumpster and pick up half a dozen or more fire ants, usually in some sensitive area such as the underarm. One advantage of bringing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along as I make Dumpster rounds is that, for obvious reasons, she is very alert to ground-based fire ants. When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recognizes the signs of fire ant infestation around our feet she does the Dance of the </w:t>
      </w:r>
      <w:r w:rsidRPr="00D12266">
        <w:rPr>
          <w:rFonts w:ascii="Times New Roman" w:eastAsia="Times New Roman" w:hAnsi="Times New Roman" w:cs="Times New Roman"/>
          <w:sz w:val="24"/>
          <w:szCs w:val="24"/>
        </w:rPr>
        <w:lastRenderedPageBreak/>
        <w:t xml:space="preserve">Zillion Fire Ants. I have learned not to ignore this warning from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whether I perceive the tiny ants or not, but to remove ourselves at </w:t>
      </w:r>
      <w:proofErr w:type="spellStart"/>
      <w:r w:rsidRPr="00D12266">
        <w:rPr>
          <w:rFonts w:ascii="Times New Roman" w:eastAsia="Times New Roman" w:hAnsi="Times New Roman" w:cs="Times New Roman"/>
          <w:sz w:val="24"/>
          <w:szCs w:val="24"/>
        </w:rPr>
        <w:t>Lizbeth’s</w:t>
      </w:r>
      <w:proofErr w:type="spellEnd"/>
      <w:r w:rsidRPr="00D12266">
        <w:rPr>
          <w:rFonts w:ascii="Times New Roman" w:eastAsia="Times New Roman" w:hAnsi="Times New Roman" w:cs="Times New Roman"/>
          <w:sz w:val="24"/>
          <w:szCs w:val="24"/>
        </w:rPr>
        <w:t xml:space="preserve"> first pas de </w:t>
      </w:r>
      <w:proofErr w:type="spellStart"/>
      <w:r w:rsidRPr="00D12266">
        <w:rPr>
          <w:rFonts w:ascii="Times New Roman" w:eastAsia="Times New Roman" w:hAnsi="Times New Roman" w:cs="Times New Roman"/>
          <w:sz w:val="24"/>
          <w:szCs w:val="24"/>
        </w:rPr>
        <w:t>bourrée</w:t>
      </w:r>
      <w:proofErr w:type="spellEnd"/>
      <w:r w:rsidRPr="00D12266">
        <w:rPr>
          <w:rFonts w:ascii="Times New Roman" w:eastAsia="Times New Roman" w:hAnsi="Times New Roman" w:cs="Times New Roman"/>
          <w:sz w:val="24"/>
          <w:szCs w:val="24"/>
        </w:rPr>
        <w:t>. All the more so because the ants are the worst in the months I wear flip-flops, if I have them.</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(Perhaps someone will misunderstand the above.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does the Dance of the Zillion Fire Ants when she recognizes more fire ants than she cares to eat, not when she is being bitten. Since I have learned to react promptly, she does not get bitten at all. It is the isolated patrol of fire ants that falls in </w:t>
      </w:r>
      <w:proofErr w:type="spellStart"/>
      <w:r w:rsidRPr="00D12266">
        <w:rPr>
          <w:rFonts w:ascii="Times New Roman" w:eastAsia="Times New Roman" w:hAnsi="Times New Roman" w:cs="Times New Roman"/>
          <w:sz w:val="24"/>
          <w:szCs w:val="24"/>
        </w:rPr>
        <w:t>Lizbeth’s</w:t>
      </w:r>
      <w:proofErr w:type="spellEnd"/>
      <w:r w:rsidRPr="00D12266">
        <w:rPr>
          <w:rFonts w:ascii="Times New Roman" w:eastAsia="Times New Roman" w:hAnsi="Times New Roman" w:cs="Times New Roman"/>
          <w:sz w:val="24"/>
          <w:szCs w:val="24"/>
        </w:rPr>
        <w:t xml:space="preserve"> range that deserve pity.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xml:space="preserve"> finds them quite tasty.)</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By far the best way to go through a Dumpster is to lower </w:t>
      </w:r>
      <w:proofErr w:type="gramStart"/>
      <w:r w:rsidRPr="00D12266">
        <w:rPr>
          <w:rFonts w:ascii="Times New Roman" w:eastAsia="Times New Roman" w:hAnsi="Times New Roman" w:cs="Times New Roman"/>
          <w:sz w:val="24"/>
          <w:szCs w:val="24"/>
        </w:rPr>
        <w:t>yourself</w:t>
      </w:r>
      <w:proofErr w:type="gramEnd"/>
      <w:r w:rsidRPr="00D12266">
        <w:rPr>
          <w:rFonts w:ascii="Times New Roman" w:eastAsia="Times New Roman" w:hAnsi="Times New Roman" w:cs="Times New Roman"/>
          <w:sz w:val="24"/>
          <w:szCs w:val="24"/>
        </w:rPr>
        <w:t xml:space="preserve"> into it. Most of the good stuff tends to settle at the bottom because it is usually weightier than the rubbish. My more athletic companions have often demonstrated to me that they can extract much good material from a Dumpster I have already been over.</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To those psychologically or physically unprepared to enter a Dumpster, I recommend a stout stick, preferably with some barb or hook at one end. The hook can be used to grab plastic garbage bags. When I find canned goods or other objects loose at the bottom of a Dumpster I usually can roll them into a small bag that I can then hoist up. Much Dumpster diving is a matter of experience for which nothing will do except practice.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Dumpster diving is outdoor work, often surprisingly pleasant. It is not entirely predictable; things of interest turn up every day and some say there are finds of great value. I am always very pleased when I can turn up exactly the thing I most wanted to find. Yet in spite of the element of chance, scavenging more than most other pursuits tends to yield returns in some proportion to the effort and intelligence brought to bear. It is very sweet to turn up a few dollars in change from a Dumpster that has just been gone over by a wino.</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The land is now covered with cities. The cities are full of Dumpsters. I think of scavenging as a modern form of self-reliance. In any event, after ten years of government service, where everything is geared to the lowest common denominator, I find work that rewards initiative and effort refreshing. Certainly I would be happy to have a sinecure again, but I am not heartbroken not to have one anymore.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find from the experience of scavenging two rather deep lessons. The first is to take what I can use and let the rest go by. I have come to think that there is no value in the abstract. A thing I cannot use or make useful, perhaps by trading, has no value however fine or rare it may be. I mean useful in a broad sense—so, for example, some art I would think useful and valuable, but other art might be otherwise for me.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was shocked to realize that some things are not worth acquiring, but now I think it is so. Some material things are white elephants that eat up the possessor’s substance.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The second lesson is of the transience of material being. This has not quite converted me to a dualist, but it has made some headway in that direction. I do not suppose that ideas are immortal, but certainly mental things are longer-lived than other material things.</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lastRenderedPageBreak/>
        <w:t>Once I was the sort of person who invests material objects with sentimental value. Now I no longer have those things, but I have the sentiments yet.</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Many times in my travels I have lost everything but the clothes I was wearing and </w:t>
      </w:r>
      <w:proofErr w:type="spellStart"/>
      <w:r w:rsidRPr="00D12266">
        <w:rPr>
          <w:rFonts w:ascii="Times New Roman" w:eastAsia="Times New Roman" w:hAnsi="Times New Roman" w:cs="Times New Roman"/>
          <w:sz w:val="24"/>
          <w:szCs w:val="24"/>
        </w:rPr>
        <w:t>Lizbeth</w:t>
      </w:r>
      <w:proofErr w:type="spellEnd"/>
      <w:r w:rsidRPr="00D12266">
        <w:rPr>
          <w:rFonts w:ascii="Times New Roman" w:eastAsia="Times New Roman" w:hAnsi="Times New Roman" w:cs="Times New Roman"/>
          <w:sz w:val="24"/>
          <w:szCs w:val="24"/>
        </w:rPr>
        <w:t>. The things I find in Dumpsters, the love letters and ragdolls of so many lives, remind me of this lesson. Now I hardly pick up a thing without envisioning the time I will cast it away. This I think is a healthy state of mind. Almost everything I have now has already been cast out at least once, proving that what I own is valueless to someone.</w:t>
      </w:r>
    </w:p>
    <w:p w:rsidR="00D12266" w:rsidRP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 xml:space="preserve">Anyway, I find my desire to grab for the gaudy bauble has been largely sated. I think this is an attitude I share with the very wealthy—we both know there is plenty more where what we have </w:t>
      </w:r>
      <w:proofErr w:type="spellStart"/>
      <w:r w:rsidRPr="00D12266">
        <w:rPr>
          <w:rFonts w:ascii="Times New Roman" w:eastAsia="Times New Roman" w:hAnsi="Times New Roman" w:cs="Times New Roman"/>
          <w:sz w:val="24"/>
          <w:szCs w:val="24"/>
        </w:rPr>
        <w:t>came</w:t>
      </w:r>
      <w:proofErr w:type="spellEnd"/>
      <w:r w:rsidRPr="00D12266">
        <w:rPr>
          <w:rFonts w:ascii="Times New Roman" w:eastAsia="Times New Roman" w:hAnsi="Times New Roman" w:cs="Times New Roman"/>
          <w:sz w:val="24"/>
          <w:szCs w:val="24"/>
        </w:rPr>
        <w:t xml:space="preserve"> from. Between us are the rat-race millions who have confounded their selves with the objects they grasp and who nightly scavenge the cable channels looking for they know not what.</w:t>
      </w:r>
    </w:p>
    <w:p w:rsid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r w:rsidRPr="00D12266">
        <w:rPr>
          <w:rFonts w:ascii="Times New Roman" w:eastAsia="Times New Roman" w:hAnsi="Times New Roman" w:cs="Times New Roman"/>
          <w:sz w:val="24"/>
          <w:szCs w:val="24"/>
        </w:rPr>
        <w:t>I am sorry for them</w:t>
      </w:r>
    </w:p>
    <w:p w:rsidR="00D12266" w:rsidRDefault="00D12266" w:rsidP="00D12266">
      <w:pPr>
        <w:spacing w:before="100" w:beforeAutospacing="1" w:after="100" w:afterAutospacing="1" w:line="240" w:lineRule="auto"/>
        <w:rPr>
          <w:rFonts w:ascii="Times New Roman" w:eastAsia="Times New Roman" w:hAnsi="Times New Roman" w:cs="Times New Roman"/>
          <w:sz w:val="24"/>
          <w:szCs w:val="24"/>
        </w:rPr>
      </w:pPr>
    </w:p>
    <w:p w:rsidR="001F12F0" w:rsidRPr="001F12F0" w:rsidRDefault="001F12F0" w:rsidP="001F12F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2F0">
        <w:rPr>
          <w:sz w:val="24"/>
          <w:szCs w:val="24"/>
          <w:lang w:val="en"/>
        </w:rPr>
        <w:t xml:space="preserve">Write a brief, but well written summary of the article. Then in a well written second paragraph discuss how you respond to this taxing of junk </w:t>
      </w:r>
      <w:proofErr w:type="spellStart"/>
      <w:r w:rsidRPr="001F12F0">
        <w:rPr>
          <w:sz w:val="24"/>
          <w:szCs w:val="24"/>
          <w:lang w:val="en"/>
        </w:rPr>
        <w:t>foof</w:t>
      </w:r>
      <w:proofErr w:type="spellEnd"/>
      <w:r w:rsidRPr="001F12F0">
        <w:rPr>
          <w:sz w:val="24"/>
          <w:szCs w:val="24"/>
          <w:lang w:val="en"/>
        </w:rPr>
        <w:t xml:space="preserve"> and soda. Do you agree or disagree and why?</w:t>
      </w:r>
    </w:p>
    <w:p w:rsidR="00D12266" w:rsidRPr="00D12266" w:rsidRDefault="00D12266" w:rsidP="00D12266">
      <w:pPr>
        <w:spacing w:before="75" w:after="75" w:line="240" w:lineRule="auto"/>
        <w:outlineLvl w:val="1"/>
        <w:rPr>
          <w:rFonts w:ascii="Arial" w:eastAsia="Times New Roman" w:hAnsi="Arial" w:cs="Arial"/>
          <w:b/>
          <w:bCs/>
          <w:color w:val="000000"/>
          <w:sz w:val="55"/>
          <w:szCs w:val="55"/>
          <w:lang w:val="en"/>
        </w:rPr>
      </w:pPr>
      <w:r w:rsidRPr="00D12266">
        <w:rPr>
          <w:rFonts w:ascii="Arial" w:eastAsia="Times New Roman" w:hAnsi="Arial" w:cs="Arial"/>
          <w:b/>
          <w:bCs/>
          <w:color w:val="000000"/>
          <w:sz w:val="55"/>
          <w:szCs w:val="55"/>
          <w:lang w:val="en"/>
        </w:rPr>
        <w:t>Let Them Drink Water!</w:t>
      </w:r>
    </w:p>
    <w:p w:rsidR="00D12266" w:rsidRPr="00D12266" w:rsidRDefault="00D12266" w:rsidP="00D12266">
      <w:pPr>
        <w:spacing w:before="75" w:after="75" w:line="240" w:lineRule="auto"/>
        <w:outlineLvl w:val="0"/>
        <w:rPr>
          <w:rFonts w:ascii="Arial" w:eastAsia="Times New Roman" w:hAnsi="Arial" w:cs="Arial"/>
          <w:color w:val="000000"/>
          <w:kern w:val="36"/>
          <w:sz w:val="28"/>
          <w:szCs w:val="28"/>
          <w:lang w:val="en"/>
        </w:rPr>
      </w:pPr>
      <w:r w:rsidRPr="00D12266">
        <w:rPr>
          <w:rFonts w:ascii="Arial" w:eastAsia="Times New Roman" w:hAnsi="Arial" w:cs="Arial"/>
          <w:color w:val="000000"/>
          <w:kern w:val="36"/>
          <w:sz w:val="28"/>
          <w:szCs w:val="28"/>
          <w:lang w:val="en"/>
        </w:rPr>
        <w:t>What a fat tax really means for America.</w:t>
      </w:r>
    </w:p>
    <w:p w:rsidR="00D12266" w:rsidRPr="00D12266" w:rsidRDefault="00D12266" w:rsidP="00D12266">
      <w:pPr>
        <w:spacing w:after="0" w:line="240" w:lineRule="auto"/>
        <w:jc w:val="center"/>
        <w:rPr>
          <w:rFonts w:ascii="Arial" w:eastAsia="Times New Roman" w:hAnsi="Arial" w:cs="Arial"/>
          <w:color w:val="000000"/>
          <w:sz w:val="20"/>
          <w:szCs w:val="20"/>
          <w:lang w:val="en"/>
        </w:rPr>
      </w:pPr>
      <w:bookmarkStart w:id="0" w:name="pagebreak_anchor_1"/>
      <w:bookmarkEnd w:id="0"/>
      <w:r w:rsidRPr="00D12266">
        <w:rPr>
          <w:rFonts w:ascii="Arial" w:eastAsia="Times New Roman" w:hAnsi="Arial" w:cs="Arial"/>
          <w:noProof/>
          <w:color w:val="006699"/>
          <w:sz w:val="20"/>
          <w:szCs w:val="20"/>
        </w:rPr>
        <w:drawing>
          <wp:inline distT="0" distB="0" distL="0" distR="0" wp14:anchorId="11164832" wp14:editId="1EDC6BC6">
            <wp:extent cx="2400300" cy="1457325"/>
            <wp:effectExtent l="0" t="0" r="0" b="9525"/>
            <wp:docPr id="6" name="Picture 6" descr="Illustration by Mark Alan Stamaty. Click image to expan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llustration by Mark Alan Stamaty. Click image to expan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457325"/>
                    </a:xfrm>
                    <a:prstGeom prst="rect">
                      <a:avLst/>
                    </a:prstGeom>
                    <a:noFill/>
                    <a:ln>
                      <a:noFill/>
                    </a:ln>
                  </pic:spPr>
                </pic:pic>
              </a:graphicData>
            </a:graphic>
          </wp:inline>
        </w:drawing>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Not long after the attack on Pearl Harbor, in the winter of 1942, physiologist </w:t>
      </w:r>
      <w:hyperlink r:id="rId18" w:tgtFrame="_blank" w:history="1">
        <w:r w:rsidRPr="001F12F0">
          <w:rPr>
            <w:rFonts w:ascii="Times New Roman" w:eastAsia="Times New Roman" w:hAnsi="Times New Roman" w:cs="Times New Roman"/>
            <w:color w:val="006699"/>
            <w:sz w:val="24"/>
            <w:szCs w:val="24"/>
            <w:lang w:val="en"/>
          </w:rPr>
          <w:t>A.J. Carlson</w:t>
        </w:r>
      </w:hyperlink>
      <w:r w:rsidRPr="001F12F0">
        <w:rPr>
          <w:rFonts w:ascii="Times New Roman" w:eastAsia="Times New Roman" w:hAnsi="Times New Roman" w:cs="Times New Roman"/>
          <w:color w:val="000000"/>
          <w:sz w:val="24"/>
          <w:szCs w:val="24"/>
          <w:lang w:val="en"/>
        </w:rPr>
        <w:t xml:space="preserve"> made a radical suggestion: If the nation's largest citizens were charged a fee—say, $20 for each pound of overweight—we might feed the war effort overseas while working to subdue an "injurious luxury" at home.</w:t>
      </w:r>
      <w:r w:rsidRPr="001F12F0">
        <w:rPr>
          <w:rFonts w:ascii="Times New Roman" w:eastAsia="Times New Roman" w:hAnsi="Times New Roman" w:cs="Times New Roman"/>
          <w:b/>
          <w:bCs/>
          <w:color w:val="000000"/>
          <w:sz w:val="24"/>
          <w:szCs w:val="24"/>
          <w:lang w:val="en"/>
        </w:rPr>
        <w:t xml:space="preserve">  </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Sixty-seven years later, the "</w:t>
      </w:r>
      <w:hyperlink r:id="rId19" w:tgtFrame="_blank" w:history="1">
        <w:r w:rsidRPr="001F12F0">
          <w:rPr>
            <w:rFonts w:ascii="Times New Roman" w:eastAsia="Times New Roman" w:hAnsi="Times New Roman" w:cs="Times New Roman"/>
            <w:color w:val="006699"/>
            <w:sz w:val="24"/>
            <w:szCs w:val="24"/>
            <w:lang w:val="en"/>
          </w:rPr>
          <w:t>fat tax</w:t>
        </w:r>
      </w:hyperlink>
      <w:r w:rsidRPr="001F12F0">
        <w:rPr>
          <w:rFonts w:ascii="Times New Roman" w:eastAsia="Times New Roman" w:hAnsi="Times New Roman" w:cs="Times New Roman"/>
          <w:color w:val="000000"/>
          <w:sz w:val="24"/>
          <w:szCs w:val="24"/>
          <w:lang w:val="en"/>
        </w:rPr>
        <w:t xml:space="preserve">" is back on the table. We're fighting another war—our </w:t>
      </w:r>
      <w:hyperlink r:id="rId20" w:tgtFrame="_blank" w:history="1">
        <w:r w:rsidRPr="001F12F0">
          <w:rPr>
            <w:rFonts w:ascii="Times New Roman" w:eastAsia="Times New Roman" w:hAnsi="Times New Roman" w:cs="Times New Roman"/>
            <w:color w:val="006699"/>
            <w:sz w:val="24"/>
            <w:szCs w:val="24"/>
            <w:lang w:val="en"/>
          </w:rPr>
          <w:t>second-most-expensive</w:t>
        </w:r>
      </w:hyperlink>
      <w:r w:rsidRPr="001F12F0">
        <w:rPr>
          <w:rFonts w:ascii="Times New Roman" w:eastAsia="Times New Roman" w:hAnsi="Times New Roman" w:cs="Times New Roman"/>
          <w:color w:val="000000"/>
          <w:sz w:val="24"/>
          <w:szCs w:val="24"/>
          <w:lang w:val="en"/>
        </w:rPr>
        <w:t xml:space="preserve"> ever—and Congress seems on the verge of spending $1 trillion on </w:t>
      </w:r>
      <w:hyperlink r:id="rId21" w:tooltip="Click to Continue &gt; by Solid Savings" w:history="1">
        <w:r w:rsidRPr="001F12F0">
          <w:rPr>
            <w:rFonts w:ascii="Times New Roman" w:eastAsia="Times New Roman" w:hAnsi="Times New Roman" w:cs="Times New Roman"/>
            <w:color w:val="006699"/>
            <w:sz w:val="24"/>
            <w:szCs w:val="24"/>
            <w:u w:val="single"/>
            <w:lang w:val="en"/>
          </w:rPr>
          <w:t>health care</w:t>
        </w:r>
      </w:hyperlink>
      <w:r w:rsidRPr="001F12F0">
        <w:rPr>
          <w:rFonts w:ascii="Times New Roman" w:eastAsia="Times New Roman" w:hAnsi="Times New Roman" w:cs="Times New Roman"/>
          <w:color w:val="000000"/>
          <w:sz w:val="24"/>
          <w:szCs w:val="24"/>
          <w:lang w:val="en"/>
        </w:rPr>
        <w:t xml:space="preserve">. Once again, a bloated budget may fall on the backs of the bloated public. Some commentators, following Carlson, have lately called for a tax on fat people themselves (cf. the </w:t>
      </w:r>
      <w:hyperlink r:id="rId22" w:tgtFrame="_blank" w:history="1">
        <w:r w:rsidRPr="001F12F0">
          <w:rPr>
            <w:rFonts w:ascii="Times New Roman" w:eastAsia="Times New Roman" w:hAnsi="Times New Roman" w:cs="Times New Roman"/>
            <w:color w:val="006699"/>
            <w:sz w:val="24"/>
            <w:szCs w:val="24"/>
            <w:lang w:val="en"/>
          </w:rPr>
          <w:t>Huffington Post</w:t>
        </w:r>
      </w:hyperlink>
      <w:r w:rsidRPr="001F12F0">
        <w:rPr>
          <w:rFonts w:ascii="Times New Roman" w:eastAsia="Times New Roman" w:hAnsi="Times New Roman" w:cs="Times New Roman"/>
          <w:color w:val="000000"/>
          <w:sz w:val="24"/>
          <w:szCs w:val="24"/>
          <w:lang w:val="en"/>
        </w:rPr>
        <w:t xml:space="preserve"> and the </w:t>
      </w:r>
      <w:hyperlink r:id="rId23" w:tgtFrame="_blank" w:history="1">
        <w:r w:rsidRPr="001F12F0">
          <w:rPr>
            <w:rFonts w:ascii="Times New Roman" w:eastAsia="Times New Roman" w:hAnsi="Times New Roman" w:cs="Times New Roman"/>
            <w:i/>
            <w:iCs/>
            <w:color w:val="006699"/>
            <w:sz w:val="24"/>
            <w:szCs w:val="24"/>
            <w:lang w:val="en"/>
          </w:rPr>
          <w:t>New York Times</w:t>
        </w:r>
      </w:hyperlink>
      <w:r w:rsidRPr="001F12F0">
        <w:rPr>
          <w:rFonts w:ascii="Times New Roman" w:eastAsia="Times New Roman" w:hAnsi="Times New Roman" w:cs="Times New Roman"/>
          <w:color w:val="000000"/>
          <w:sz w:val="24"/>
          <w:szCs w:val="24"/>
          <w:lang w:val="en"/>
        </w:rPr>
        <w:t xml:space="preserve">); others, like a team of </w:t>
      </w:r>
      <w:hyperlink r:id="rId24" w:tooltip="Click to Continue &gt; by Solid Savings" w:history="1">
        <w:r w:rsidRPr="001F12F0">
          <w:rPr>
            <w:rFonts w:ascii="Times New Roman" w:eastAsia="Times New Roman" w:hAnsi="Times New Roman" w:cs="Times New Roman"/>
            <w:color w:val="006699"/>
            <w:sz w:val="24"/>
            <w:szCs w:val="24"/>
            <w:u w:val="single"/>
            <w:lang w:val="en"/>
          </w:rPr>
          <w:t>academics</w:t>
        </w:r>
      </w:hyperlink>
      <w:r w:rsidRPr="001F12F0">
        <w:rPr>
          <w:rFonts w:ascii="Times New Roman" w:eastAsia="Times New Roman" w:hAnsi="Times New Roman" w:cs="Times New Roman"/>
          <w:color w:val="000000"/>
          <w:sz w:val="24"/>
          <w:szCs w:val="24"/>
          <w:lang w:val="en"/>
        </w:rPr>
        <w:t xml:space="preserve"> writing in the current issue of the </w:t>
      </w:r>
      <w:r w:rsidRPr="001F12F0">
        <w:rPr>
          <w:rFonts w:ascii="Times New Roman" w:eastAsia="Times New Roman" w:hAnsi="Times New Roman" w:cs="Times New Roman"/>
          <w:i/>
          <w:iCs/>
          <w:color w:val="000000"/>
          <w:sz w:val="24"/>
          <w:szCs w:val="24"/>
          <w:lang w:val="en"/>
        </w:rPr>
        <w:t>New England Journal of Medicine</w:t>
      </w:r>
      <w:r w:rsidRPr="001F12F0">
        <w:rPr>
          <w:rFonts w:ascii="Times New Roman" w:eastAsia="Times New Roman" w:hAnsi="Times New Roman" w:cs="Times New Roman"/>
          <w:color w:val="000000"/>
          <w:sz w:val="24"/>
          <w:szCs w:val="24"/>
          <w:lang w:val="en"/>
        </w:rPr>
        <w:t xml:space="preserve">, propose a </w:t>
      </w:r>
      <w:hyperlink r:id="rId25" w:tgtFrame="_blank" w:history="1">
        <w:r w:rsidRPr="001F12F0">
          <w:rPr>
            <w:rFonts w:ascii="Times New Roman" w:eastAsia="Times New Roman" w:hAnsi="Times New Roman" w:cs="Times New Roman"/>
            <w:color w:val="006699"/>
            <w:sz w:val="24"/>
            <w:szCs w:val="24"/>
            <w:lang w:val="en"/>
          </w:rPr>
          <w:t>hefty surcharge on soft drinks</w:t>
        </w:r>
      </w:hyperlink>
      <w:r w:rsidRPr="001F12F0">
        <w:rPr>
          <w:rFonts w:ascii="Times New Roman" w:eastAsia="Times New Roman" w:hAnsi="Times New Roman" w:cs="Times New Roman"/>
          <w:color w:val="000000"/>
          <w:sz w:val="24"/>
          <w:szCs w:val="24"/>
          <w:lang w:val="en"/>
        </w:rPr>
        <w:t xml:space="preserve"> instead.</w:t>
      </w:r>
      <w:r w:rsidRPr="001F12F0">
        <w:rPr>
          <w:rFonts w:ascii="Times New Roman" w:eastAsia="Times New Roman" w:hAnsi="Times New Roman" w:cs="Times New Roman"/>
          <w:b/>
          <w:bCs/>
          <w:color w:val="000000"/>
          <w:sz w:val="24"/>
          <w:szCs w:val="24"/>
          <w:lang w:val="en"/>
        </w:rPr>
        <w:t xml:space="preserve">  </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lastRenderedPageBreak/>
        <w:t xml:space="preserve">The notion hasn't generated much enthusiasm in Congress, but fat taxes are </w:t>
      </w:r>
      <w:hyperlink r:id="rId26" w:tgtFrame="_blank" w:history="1">
        <w:r w:rsidRPr="001F12F0">
          <w:rPr>
            <w:rFonts w:ascii="Times New Roman" w:eastAsia="Times New Roman" w:hAnsi="Times New Roman" w:cs="Times New Roman"/>
            <w:color w:val="006699"/>
            <w:sz w:val="24"/>
            <w:szCs w:val="24"/>
            <w:lang w:val="en"/>
          </w:rPr>
          <w:t>spreading through state legislatures</w:t>
        </w:r>
      </w:hyperlink>
      <w:r w:rsidRPr="001F12F0">
        <w:rPr>
          <w:rFonts w:ascii="Times New Roman" w:eastAsia="Times New Roman" w:hAnsi="Times New Roman" w:cs="Times New Roman"/>
          <w:color w:val="000000"/>
          <w:sz w:val="24"/>
          <w:szCs w:val="24"/>
          <w:lang w:val="en"/>
        </w:rPr>
        <w:t xml:space="preserve">: Four-fifths of the union now takes a cut on the sales of junk food or soda. Pleas for a federal fat tax are getting louder, too. The </w:t>
      </w:r>
      <w:r w:rsidRPr="001F12F0">
        <w:rPr>
          <w:rFonts w:ascii="Times New Roman" w:eastAsia="Times New Roman" w:hAnsi="Times New Roman" w:cs="Times New Roman"/>
          <w:i/>
          <w:iCs/>
          <w:color w:val="000000"/>
          <w:sz w:val="24"/>
          <w:szCs w:val="24"/>
          <w:lang w:val="en"/>
        </w:rPr>
        <w:t>New York Times</w:t>
      </w:r>
      <w:r w:rsidRPr="001F12F0">
        <w:rPr>
          <w:rFonts w:ascii="Times New Roman" w:eastAsia="Times New Roman" w:hAnsi="Times New Roman" w:cs="Times New Roman"/>
          <w:color w:val="000000"/>
          <w:sz w:val="24"/>
          <w:szCs w:val="24"/>
          <w:lang w:val="en"/>
        </w:rPr>
        <w:t xml:space="preserve"> recently </w:t>
      </w:r>
      <w:hyperlink r:id="rId27" w:tgtFrame="_blank" w:history="1">
        <w:r w:rsidRPr="001F12F0">
          <w:rPr>
            <w:rFonts w:ascii="Times New Roman" w:eastAsia="Times New Roman" w:hAnsi="Times New Roman" w:cs="Times New Roman"/>
            <w:color w:val="006699"/>
            <w:sz w:val="24"/>
            <w:szCs w:val="24"/>
            <w:lang w:val="en"/>
          </w:rPr>
          <w:t>endorsed a penny-per-ounce soda tax</w:t>
        </w:r>
      </w:hyperlink>
      <w:r w:rsidRPr="001F12F0">
        <w:rPr>
          <w:rFonts w:ascii="Times New Roman" w:eastAsia="Times New Roman" w:hAnsi="Times New Roman" w:cs="Times New Roman"/>
          <w:color w:val="000000"/>
          <w:sz w:val="24"/>
          <w:szCs w:val="24"/>
          <w:lang w:val="en"/>
        </w:rPr>
        <w:t xml:space="preserve">, and Michael </w:t>
      </w:r>
      <w:proofErr w:type="spellStart"/>
      <w:r w:rsidRPr="001F12F0">
        <w:rPr>
          <w:rFonts w:ascii="Times New Roman" w:eastAsia="Times New Roman" w:hAnsi="Times New Roman" w:cs="Times New Roman"/>
          <w:color w:val="000000"/>
          <w:sz w:val="24"/>
          <w:szCs w:val="24"/>
          <w:lang w:val="en"/>
        </w:rPr>
        <w:t>Pollan</w:t>
      </w:r>
      <w:proofErr w:type="spellEnd"/>
      <w:r w:rsidRPr="001F12F0">
        <w:rPr>
          <w:rFonts w:ascii="Times New Roman" w:eastAsia="Times New Roman" w:hAnsi="Times New Roman" w:cs="Times New Roman"/>
          <w:color w:val="000000"/>
          <w:sz w:val="24"/>
          <w:szCs w:val="24"/>
          <w:lang w:val="en"/>
        </w:rPr>
        <w:t xml:space="preserve"> has made a convincing argument for why the </w:t>
      </w:r>
      <w:hyperlink r:id="rId28" w:tooltip="Click to Continue &gt; by Solid Savings" w:history="1">
        <w:r w:rsidRPr="001F12F0">
          <w:rPr>
            <w:rFonts w:ascii="Times New Roman" w:eastAsia="Times New Roman" w:hAnsi="Times New Roman" w:cs="Times New Roman"/>
            <w:color w:val="006699"/>
            <w:sz w:val="24"/>
            <w:szCs w:val="24"/>
            <w:u w:val="single"/>
            <w:lang w:val="en"/>
          </w:rPr>
          <w:t>insurance</w:t>
        </w:r>
      </w:hyperlink>
      <w:r w:rsidRPr="001F12F0">
        <w:rPr>
          <w:rFonts w:ascii="Times New Roman" w:eastAsia="Times New Roman" w:hAnsi="Times New Roman" w:cs="Times New Roman"/>
          <w:color w:val="000000"/>
          <w:sz w:val="24"/>
          <w:szCs w:val="24"/>
          <w:lang w:val="en"/>
        </w:rPr>
        <w:t xml:space="preserve"> industry may soon </w:t>
      </w:r>
      <w:hyperlink r:id="rId29" w:tgtFrame="_blank" w:history="1">
        <w:r w:rsidRPr="001F12F0">
          <w:rPr>
            <w:rFonts w:ascii="Times New Roman" w:eastAsia="Times New Roman" w:hAnsi="Times New Roman" w:cs="Times New Roman"/>
            <w:color w:val="006699"/>
            <w:sz w:val="24"/>
            <w:szCs w:val="24"/>
            <w:lang w:val="en"/>
          </w:rPr>
          <w:t>throw its weight behind the proposal</w:t>
        </w:r>
      </w:hyperlink>
      <w:r w:rsidRPr="001F12F0">
        <w:rPr>
          <w:rFonts w:ascii="Times New Roman" w:eastAsia="Times New Roman" w:hAnsi="Times New Roman" w:cs="Times New Roman"/>
          <w:color w:val="000000"/>
          <w:sz w:val="24"/>
          <w:szCs w:val="24"/>
          <w:lang w:val="en"/>
        </w:rPr>
        <w:t xml:space="preserve">. Even </w:t>
      </w:r>
      <w:hyperlink r:id="rId30" w:tgtFrame="_blank" w:history="1">
        <w:r w:rsidRPr="001F12F0">
          <w:rPr>
            <w:rFonts w:ascii="Times New Roman" w:eastAsia="Times New Roman" w:hAnsi="Times New Roman" w:cs="Times New Roman"/>
            <w:color w:val="006699"/>
            <w:sz w:val="24"/>
            <w:szCs w:val="24"/>
            <w:lang w:val="en"/>
          </w:rPr>
          <w:t>President Obama said he likes the idea</w:t>
        </w:r>
      </w:hyperlink>
      <w:r w:rsidRPr="001F12F0">
        <w:rPr>
          <w:rFonts w:ascii="Times New Roman" w:eastAsia="Times New Roman" w:hAnsi="Times New Roman" w:cs="Times New Roman"/>
          <w:color w:val="000000"/>
          <w:sz w:val="24"/>
          <w:szCs w:val="24"/>
          <w:lang w:val="en"/>
        </w:rPr>
        <w:t xml:space="preserve"> in a recent interview with </w:t>
      </w:r>
      <w:r w:rsidRPr="001F12F0">
        <w:rPr>
          <w:rFonts w:ascii="Times New Roman" w:eastAsia="Times New Roman" w:hAnsi="Times New Roman" w:cs="Times New Roman"/>
          <w:i/>
          <w:iCs/>
          <w:color w:val="000000"/>
          <w:sz w:val="24"/>
          <w:szCs w:val="24"/>
          <w:lang w:val="en"/>
        </w:rPr>
        <w:t>Men's Health</w:t>
      </w:r>
      <w:r w:rsidRPr="001F12F0">
        <w:rPr>
          <w:rFonts w:ascii="Times New Roman" w:eastAsia="Times New Roman" w:hAnsi="Times New Roman" w:cs="Times New Roman"/>
          <w:color w:val="000000"/>
          <w:sz w:val="24"/>
          <w:szCs w:val="24"/>
          <w:lang w:val="en"/>
        </w:rPr>
        <w:t>. (For the record, Stephen Colbert is against the measure: "</w:t>
      </w:r>
      <w:hyperlink r:id="rId31" w:tgtFrame="_blank" w:history="1">
        <w:r w:rsidRPr="001F12F0">
          <w:rPr>
            <w:rFonts w:ascii="Times New Roman" w:eastAsia="Times New Roman" w:hAnsi="Times New Roman" w:cs="Times New Roman"/>
            <w:color w:val="006699"/>
            <w:sz w:val="24"/>
            <w:szCs w:val="24"/>
            <w:lang w:val="en"/>
          </w:rPr>
          <w:t>I do not obey big government; I obey my thirst</w:t>
        </w:r>
      </w:hyperlink>
      <w:r w:rsidRPr="001F12F0">
        <w:rPr>
          <w:rFonts w:ascii="Times New Roman" w:eastAsia="Times New Roman" w:hAnsi="Times New Roman" w:cs="Times New Roman"/>
          <w:color w:val="000000"/>
          <w:sz w:val="24"/>
          <w:szCs w:val="24"/>
          <w:lang w:val="en"/>
        </w:rPr>
        <w:t>.")</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For all this, the public still has </w:t>
      </w:r>
      <w:hyperlink r:id="rId32" w:tgtFrame="_blank" w:history="1">
        <w:r w:rsidRPr="001F12F0">
          <w:rPr>
            <w:rFonts w:ascii="Times New Roman" w:eastAsia="Times New Roman" w:hAnsi="Times New Roman" w:cs="Times New Roman"/>
            <w:color w:val="006699"/>
            <w:sz w:val="24"/>
            <w:szCs w:val="24"/>
            <w:lang w:val="en"/>
          </w:rPr>
          <w:t>strong reservations</w:t>
        </w:r>
      </w:hyperlink>
      <w:r w:rsidRPr="001F12F0">
        <w:rPr>
          <w:rFonts w:ascii="Times New Roman" w:eastAsia="Times New Roman" w:hAnsi="Times New Roman" w:cs="Times New Roman"/>
          <w:color w:val="000000"/>
          <w:sz w:val="24"/>
          <w:szCs w:val="24"/>
          <w:lang w:val="en"/>
        </w:rPr>
        <w:t xml:space="preserve"> about the </w:t>
      </w:r>
      <w:proofErr w:type="spellStart"/>
      <w:r w:rsidRPr="001F12F0">
        <w:rPr>
          <w:rFonts w:ascii="Times New Roman" w:eastAsia="Times New Roman" w:hAnsi="Times New Roman" w:cs="Times New Roman"/>
          <w:color w:val="000000"/>
          <w:sz w:val="24"/>
          <w:szCs w:val="24"/>
          <w:lang w:val="en"/>
        </w:rPr>
        <w:t>fat</w:t>
      </w:r>
      <w:proofErr w:type="spellEnd"/>
      <w:r w:rsidRPr="001F12F0">
        <w:rPr>
          <w:rFonts w:ascii="Times New Roman" w:eastAsia="Times New Roman" w:hAnsi="Times New Roman" w:cs="Times New Roman"/>
          <w:color w:val="000000"/>
          <w:sz w:val="24"/>
          <w:szCs w:val="24"/>
          <w:lang w:val="en"/>
        </w:rPr>
        <w:t xml:space="preserve"> tax. The state-level penalties now in place have turned out to be way </w:t>
      </w:r>
      <w:hyperlink r:id="rId33" w:tgtFrame="_blank" w:history="1">
        <w:r w:rsidRPr="001F12F0">
          <w:rPr>
            <w:rFonts w:ascii="Times New Roman" w:eastAsia="Times New Roman" w:hAnsi="Times New Roman" w:cs="Times New Roman"/>
            <w:color w:val="006699"/>
            <w:sz w:val="24"/>
            <w:szCs w:val="24"/>
            <w:lang w:val="en"/>
          </w:rPr>
          <w:t>too small</w:t>
        </w:r>
      </w:hyperlink>
      <w:r w:rsidRPr="001F12F0">
        <w:rPr>
          <w:rFonts w:ascii="Times New Roman" w:eastAsia="Times New Roman" w:hAnsi="Times New Roman" w:cs="Times New Roman"/>
          <w:color w:val="000000"/>
          <w:sz w:val="24"/>
          <w:szCs w:val="24"/>
          <w:lang w:val="en"/>
        </w:rPr>
        <w:t xml:space="preserve"> to make anyone </w:t>
      </w:r>
      <w:hyperlink r:id="rId34" w:tooltip="Click to Continue &gt; by Solid Savings" w:history="1">
        <w:r w:rsidRPr="001F12F0">
          <w:rPr>
            <w:rFonts w:ascii="Times New Roman" w:eastAsia="Times New Roman" w:hAnsi="Times New Roman" w:cs="Times New Roman"/>
            <w:color w:val="006699"/>
            <w:sz w:val="24"/>
            <w:szCs w:val="24"/>
            <w:u w:val="single"/>
            <w:lang w:val="en"/>
          </w:rPr>
          <w:t>lose weight</w:t>
        </w:r>
      </w:hyperlink>
      <w:r w:rsidRPr="001F12F0">
        <w:rPr>
          <w:rFonts w:ascii="Times New Roman" w:eastAsia="Times New Roman" w:hAnsi="Times New Roman" w:cs="Times New Roman"/>
          <w:color w:val="000000"/>
          <w:sz w:val="24"/>
          <w:szCs w:val="24"/>
          <w:lang w:val="en"/>
        </w:rPr>
        <w:t xml:space="preserve">, and efforts to pass more heavy-handed laws have so far </w:t>
      </w:r>
      <w:hyperlink r:id="rId35" w:tgtFrame="_blank" w:history="1">
        <w:r w:rsidRPr="001F12F0">
          <w:rPr>
            <w:rFonts w:ascii="Times New Roman" w:eastAsia="Times New Roman" w:hAnsi="Times New Roman" w:cs="Times New Roman"/>
            <w:color w:val="006699"/>
            <w:sz w:val="24"/>
            <w:szCs w:val="24"/>
            <w:lang w:val="en"/>
          </w:rPr>
          <w:t>fallen short</w:t>
        </w:r>
      </w:hyperlink>
      <w:r w:rsidRPr="001F12F0">
        <w:rPr>
          <w:rFonts w:ascii="Times New Roman" w:eastAsia="Times New Roman" w:hAnsi="Times New Roman" w:cs="Times New Roman"/>
          <w:color w:val="000000"/>
          <w:sz w:val="24"/>
          <w:szCs w:val="24"/>
          <w:lang w:val="en"/>
        </w:rPr>
        <w:t xml:space="preserve">. But proponents say it's only a matter of time before taxing junk food feels as natural as taxing cigarettes. The latter has been a </w:t>
      </w:r>
      <w:hyperlink r:id="rId36" w:tgtFrame="_blank" w:history="1">
        <w:r w:rsidRPr="001F12F0">
          <w:rPr>
            <w:rFonts w:ascii="Times New Roman" w:eastAsia="Times New Roman" w:hAnsi="Times New Roman" w:cs="Times New Roman"/>
            <w:color w:val="006699"/>
            <w:sz w:val="24"/>
            <w:szCs w:val="24"/>
            <w:lang w:val="en"/>
          </w:rPr>
          <w:t>tremendous success</w:t>
        </w:r>
      </w:hyperlink>
      <w:r w:rsidRPr="001F12F0">
        <w:rPr>
          <w:rFonts w:ascii="Times New Roman" w:eastAsia="Times New Roman" w:hAnsi="Times New Roman" w:cs="Times New Roman"/>
          <w:color w:val="000000"/>
          <w:sz w:val="24"/>
          <w:szCs w:val="24"/>
          <w:lang w:val="en"/>
        </w:rPr>
        <w:t xml:space="preserve">, they argue, in bringing down rates of </w:t>
      </w:r>
      <w:hyperlink r:id="rId37" w:tgtFrame="_blank" w:history="1">
        <w:r w:rsidRPr="001F12F0">
          <w:rPr>
            <w:rFonts w:ascii="Times New Roman" w:eastAsia="Times New Roman" w:hAnsi="Times New Roman" w:cs="Times New Roman"/>
            <w:color w:val="006699"/>
            <w:sz w:val="24"/>
            <w:szCs w:val="24"/>
            <w:lang w:val="en"/>
          </w:rPr>
          <w:t>smoking</w:t>
        </w:r>
      </w:hyperlink>
      <w:r w:rsidRPr="001F12F0">
        <w:rPr>
          <w:rFonts w:ascii="Times New Roman" w:eastAsia="Times New Roman" w:hAnsi="Times New Roman" w:cs="Times New Roman"/>
          <w:color w:val="000000"/>
          <w:sz w:val="24"/>
          <w:szCs w:val="24"/>
          <w:lang w:val="en"/>
        </w:rPr>
        <w:t xml:space="preserve"> and </w:t>
      </w:r>
      <w:hyperlink r:id="rId38" w:tgtFrame="_blank" w:history="1">
        <w:r w:rsidRPr="001F12F0">
          <w:rPr>
            <w:rFonts w:ascii="Times New Roman" w:eastAsia="Times New Roman" w:hAnsi="Times New Roman" w:cs="Times New Roman"/>
            <w:color w:val="006699"/>
            <w:sz w:val="24"/>
            <w:szCs w:val="24"/>
            <w:lang w:val="en"/>
          </w:rPr>
          <w:t>death from lung cancer</w:t>
        </w:r>
      </w:hyperlink>
      <w:r w:rsidRPr="001F12F0">
        <w:rPr>
          <w:rFonts w:ascii="Times New Roman" w:eastAsia="Times New Roman" w:hAnsi="Times New Roman" w:cs="Times New Roman"/>
          <w:color w:val="000000"/>
          <w:sz w:val="24"/>
          <w:szCs w:val="24"/>
          <w:lang w:val="en"/>
        </w:rPr>
        <w:t xml:space="preserve">. In theory, a </w:t>
      </w:r>
      <w:hyperlink r:id="rId39" w:tgtFrame="_blank" w:history="1">
        <w:r w:rsidRPr="001F12F0">
          <w:rPr>
            <w:rFonts w:ascii="Times New Roman" w:eastAsia="Times New Roman" w:hAnsi="Times New Roman" w:cs="Times New Roman"/>
            <w:color w:val="006699"/>
            <w:sz w:val="24"/>
            <w:szCs w:val="24"/>
            <w:lang w:val="en"/>
          </w:rPr>
          <w:t>steep tax on sweetened beverages</w:t>
        </w:r>
      </w:hyperlink>
      <w:r w:rsidRPr="001F12F0">
        <w:rPr>
          <w:rFonts w:ascii="Times New Roman" w:eastAsia="Times New Roman" w:hAnsi="Times New Roman" w:cs="Times New Roman"/>
          <w:color w:val="000000"/>
          <w:sz w:val="24"/>
          <w:szCs w:val="24"/>
          <w:lang w:val="en"/>
        </w:rPr>
        <w:t xml:space="preserve"> could do the same for overeating and </w:t>
      </w:r>
      <w:hyperlink r:id="rId40" w:tooltip="Click to Continue &gt; by Solid Savings" w:history="1">
        <w:r w:rsidRPr="001F12F0">
          <w:rPr>
            <w:rFonts w:ascii="Times New Roman" w:eastAsia="Times New Roman" w:hAnsi="Times New Roman" w:cs="Times New Roman"/>
            <w:color w:val="006699"/>
            <w:sz w:val="24"/>
            <w:szCs w:val="24"/>
            <w:u w:val="single"/>
            <w:lang w:val="en"/>
          </w:rPr>
          <w:t>diabetes</w:t>
        </w:r>
      </w:hyperlink>
      <w:r w:rsidRPr="001F12F0">
        <w:rPr>
          <w:rFonts w:ascii="Times New Roman" w:eastAsia="Times New Roman" w:hAnsi="Times New Roman" w:cs="Times New Roman"/>
          <w:color w:val="000000"/>
          <w:sz w:val="24"/>
          <w:szCs w:val="24"/>
          <w:lang w:val="en"/>
        </w:rPr>
        <w:t>.</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It may take more than an analogy with tobacco to convince voters. As my colleague William </w:t>
      </w:r>
      <w:proofErr w:type="spellStart"/>
      <w:r w:rsidRPr="001F12F0">
        <w:rPr>
          <w:rFonts w:ascii="Times New Roman" w:eastAsia="Times New Roman" w:hAnsi="Times New Roman" w:cs="Times New Roman"/>
          <w:color w:val="000000"/>
          <w:sz w:val="24"/>
          <w:szCs w:val="24"/>
          <w:lang w:val="en"/>
        </w:rPr>
        <w:t>Saletan</w:t>
      </w:r>
      <w:proofErr w:type="spellEnd"/>
      <w:r w:rsidRPr="001F12F0">
        <w:rPr>
          <w:rFonts w:ascii="Times New Roman" w:eastAsia="Times New Roman" w:hAnsi="Times New Roman" w:cs="Times New Roman"/>
          <w:color w:val="000000"/>
          <w:sz w:val="24"/>
          <w:szCs w:val="24"/>
          <w:lang w:val="en"/>
        </w:rPr>
        <w:t xml:space="preserve"> points out, the first step in policing eating habits is to </w:t>
      </w:r>
      <w:hyperlink r:id="rId41" w:history="1">
        <w:r w:rsidRPr="001F12F0">
          <w:rPr>
            <w:rFonts w:ascii="Times New Roman" w:eastAsia="Times New Roman" w:hAnsi="Times New Roman" w:cs="Times New Roman"/>
            <w:color w:val="006699"/>
            <w:sz w:val="24"/>
            <w:szCs w:val="24"/>
            <w:lang w:val="en"/>
          </w:rPr>
          <w:t>redefine food</w:t>
        </w:r>
      </w:hyperlink>
      <w:r w:rsidRPr="001F12F0">
        <w:rPr>
          <w:rFonts w:ascii="Times New Roman" w:eastAsia="Times New Roman" w:hAnsi="Times New Roman" w:cs="Times New Roman"/>
          <w:color w:val="000000"/>
          <w:sz w:val="24"/>
          <w:szCs w:val="24"/>
          <w:lang w:val="en"/>
        </w:rPr>
        <w:t xml:space="preserve"> as something else. If you want to tax the hell out of soda, you need to make people think that it's a drug, not a beverage—that downing a Coke is just like puffing on a cigarette. But is soda as bad as tobacco? Let's ask the </w:t>
      </w:r>
      <w:hyperlink r:id="rId42" w:history="1">
        <w:proofErr w:type="spellStart"/>
        <w:r w:rsidRPr="001F12F0">
          <w:rPr>
            <w:rFonts w:ascii="Times New Roman" w:eastAsia="Times New Roman" w:hAnsi="Times New Roman" w:cs="Times New Roman"/>
            <w:color w:val="006699"/>
            <w:sz w:val="24"/>
            <w:szCs w:val="24"/>
            <w:lang w:val="en"/>
          </w:rPr>
          <w:t>neuropundits</w:t>
        </w:r>
        <w:proofErr w:type="spellEnd"/>
      </w:hyperlink>
      <w:r w:rsidRPr="001F12F0">
        <w:rPr>
          <w:rFonts w:ascii="Times New Roman" w:eastAsia="Times New Roman" w:hAnsi="Times New Roman" w:cs="Times New Roman"/>
          <w:color w:val="000000"/>
          <w:sz w:val="24"/>
          <w:szCs w:val="24"/>
          <w:lang w:val="en"/>
        </w:rPr>
        <w:t>.</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Junk food literally "alters the biological circuitry of our brains," writes David Kessler in this summer's best-seller, </w:t>
      </w:r>
      <w:hyperlink r:id="rId43" w:tgtFrame="_blank" w:history="1">
        <w:r w:rsidRPr="001F12F0">
          <w:rPr>
            <w:rFonts w:ascii="Times New Roman" w:eastAsia="Times New Roman" w:hAnsi="Times New Roman" w:cs="Times New Roman"/>
            <w:i/>
            <w:iCs/>
            <w:color w:val="006699"/>
            <w:sz w:val="24"/>
            <w:szCs w:val="24"/>
            <w:lang w:val="en"/>
          </w:rPr>
          <w:t>The End of Overeating</w:t>
        </w:r>
      </w:hyperlink>
      <w:r w:rsidRPr="001F12F0">
        <w:rPr>
          <w:rFonts w:ascii="Times New Roman" w:eastAsia="Times New Roman" w:hAnsi="Times New Roman" w:cs="Times New Roman"/>
          <w:color w:val="000000"/>
          <w:sz w:val="24"/>
          <w:szCs w:val="24"/>
          <w:lang w:val="en"/>
        </w:rPr>
        <w:t xml:space="preserve">. In a previous book, Kessler detailed his role in prosecuting the </w:t>
      </w:r>
      <w:hyperlink r:id="rId44" w:tgtFrame="_blank" w:history="1">
        <w:r w:rsidRPr="001F12F0">
          <w:rPr>
            <w:rFonts w:ascii="Times New Roman" w:eastAsia="Times New Roman" w:hAnsi="Times New Roman" w:cs="Times New Roman"/>
            <w:color w:val="006699"/>
            <w:sz w:val="24"/>
            <w:szCs w:val="24"/>
            <w:lang w:val="en"/>
          </w:rPr>
          <w:t>war on smoking</w:t>
        </w:r>
      </w:hyperlink>
      <w:r w:rsidRPr="001F12F0">
        <w:rPr>
          <w:rFonts w:ascii="Times New Roman" w:eastAsia="Times New Roman" w:hAnsi="Times New Roman" w:cs="Times New Roman"/>
          <w:color w:val="000000"/>
          <w:sz w:val="24"/>
          <w:szCs w:val="24"/>
          <w:lang w:val="en"/>
        </w:rPr>
        <w:t xml:space="preserve"> as the head of the FDA; now he's explaining what makes us fat with all the magisterial jargon of cognitive neuroscience. Eating a chocolate-covered pretzel, he says, activates the brain's pleasure system—the dopamine reward circuit, to be exact—and changes the "functional connectivity among important brain regions." Thus, certain foods—the ones concocted by industrial scientists and laden with salt, sugar, and fat—can circumvent our natural inclinations and trigger "action schemata" for mindless eating. Got that? Junk food is engineered to enslave us. Kessler even has a catchphrase to describe these nefarious snacks: They're </w:t>
      </w:r>
      <w:hyperlink r:id="rId45" w:tgtFrame="_blank" w:history="1">
        <w:proofErr w:type="spellStart"/>
        <w:r w:rsidRPr="001F12F0">
          <w:rPr>
            <w:rFonts w:ascii="Times New Roman" w:eastAsia="Times New Roman" w:hAnsi="Times New Roman" w:cs="Times New Roman"/>
            <w:color w:val="006699"/>
            <w:sz w:val="24"/>
            <w:szCs w:val="24"/>
            <w:lang w:val="en"/>
          </w:rPr>
          <w:t>hyperpalatable</w:t>
        </w:r>
        <w:proofErr w:type="spellEnd"/>
      </w:hyperlink>
      <w:r w:rsidRPr="001F12F0">
        <w:rPr>
          <w:rFonts w:ascii="Times New Roman" w:eastAsia="Times New Roman" w:hAnsi="Times New Roman" w:cs="Times New Roman"/>
          <w:color w:val="000000"/>
          <w:sz w:val="24"/>
          <w:szCs w:val="24"/>
          <w:lang w:val="en"/>
        </w:rPr>
        <w:t>.</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Try as we might, we're nearly powerless to resist these treats. That's because evolution has us programmed to experience two forms of hunger. The first kicks in when we're low on energy. As an adaptation, its purpose is simple enough—we eat to stay alive. The second, called </w:t>
      </w:r>
      <w:hyperlink r:id="rId46" w:tgtFrame="_blank" w:history="1">
        <w:r w:rsidRPr="001F12F0">
          <w:rPr>
            <w:rFonts w:ascii="Times New Roman" w:eastAsia="Times New Roman" w:hAnsi="Times New Roman" w:cs="Times New Roman"/>
            <w:color w:val="006699"/>
            <w:sz w:val="24"/>
            <w:szCs w:val="24"/>
            <w:lang w:val="en"/>
          </w:rPr>
          <w:t>hedonic hunger</w:t>
        </w:r>
      </w:hyperlink>
      <w:r w:rsidRPr="001F12F0">
        <w:rPr>
          <w:rFonts w:ascii="Times New Roman" w:eastAsia="Times New Roman" w:hAnsi="Times New Roman" w:cs="Times New Roman"/>
          <w:color w:val="000000"/>
          <w:sz w:val="24"/>
          <w:szCs w:val="24"/>
          <w:lang w:val="en"/>
        </w:rPr>
        <w:t>, applies even when we're full—it's the urge to eat for pleasure. When food is scarce, hedonic hunger comes in handy, so we can stock up on calories for the hard times ahead. But in a world of cheap food, the same impulse makes us fat.</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That's the problem with junk food. Manufacturers have figured out how to prey on man's voluptuous nature. Like the cigarette companies, they lace their products with addictive chemicals and cajole us into wanting things we don't really need. Soda is like a </w:t>
      </w:r>
      <w:hyperlink r:id="rId47" w:tgtFrame="_blank" w:history="1">
        <w:r w:rsidRPr="001F12F0">
          <w:rPr>
            <w:rFonts w:ascii="Times New Roman" w:eastAsia="Times New Roman" w:hAnsi="Times New Roman" w:cs="Times New Roman"/>
            <w:color w:val="006699"/>
            <w:sz w:val="24"/>
            <w:szCs w:val="24"/>
            <w:lang w:val="en"/>
          </w:rPr>
          <w:t>designer drug</w:t>
        </w:r>
      </w:hyperlink>
      <w:r w:rsidRPr="001F12F0">
        <w:rPr>
          <w:rFonts w:ascii="Times New Roman" w:eastAsia="Times New Roman" w:hAnsi="Times New Roman" w:cs="Times New Roman"/>
          <w:color w:val="000000"/>
          <w:sz w:val="24"/>
          <w:szCs w:val="24"/>
          <w:lang w:val="en"/>
        </w:rPr>
        <w:t>, layered with seductive elements—sweetness for a burst of dopamine, bubbles to prick the trigeminal nerve.</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lastRenderedPageBreak/>
        <w:t xml:space="preserve">It's hard to draw a line, though, between foods that are drugs and foods that are merely delicious. Soda and candy aren't the only stimuli that "rewire your brain," of course. </w:t>
      </w:r>
      <w:hyperlink r:id="rId48" w:tgtFrame="_blank" w:history="1">
        <w:r w:rsidRPr="001F12F0">
          <w:rPr>
            <w:rFonts w:ascii="Times New Roman" w:eastAsia="Times New Roman" w:hAnsi="Times New Roman" w:cs="Times New Roman"/>
            <w:color w:val="006699"/>
            <w:sz w:val="24"/>
            <w:szCs w:val="24"/>
            <w:lang w:val="en"/>
          </w:rPr>
          <w:t>Coffee</w:t>
        </w:r>
      </w:hyperlink>
      <w:r w:rsidRPr="001F12F0">
        <w:rPr>
          <w:rFonts w:ascii="Times New Roman" w:eastAsia="Times New Roman" w:hAnsi="Times New Roman" w:cs="Times New Roman"/>
          <w:color w:val="000000"/>
          <w:sz w:val="24"/>
          <w:szCs w:val="24"/>
          <w:lang w:val="en"/>
        </w:rPr>
        <w:t xml:space="preserve"> does, too, and so do </w:t>
      </w:r>
      <w:hyperlink r:id="rId49" w:tgtFrame="_blank" w:history="1">
        <w:r w:rsidRPr="001F12F0">
          <w:rPr>
            <w:rFonts w:ascii="Times New Roman" w:eastAsia="Times New Roman" w:hAnsi="Times New Roman" w:cs="Times New Roman"/>
            <w:color w:val="006699"/>
            <w:sz w:val="24"/>
            <w:szCs w:val="24"/>
            <w:lang w:val="en"/>
          </w:rPr>
          <w:t>video games</w:t>
        </w:r>
      </w:hyperlink>
      <w:r w:rsidRPr="001F12F0">
        <w:rPr>
          <w:rFonts w:ascii="Times New Roman" w:eastAsia="Times New Roman" w:hAnsi="Times New Roman" w:cs="Times New Roman"/>
          <w:color w:val="000000"/>
          <w:sz w:val="24"/>
          <w:szCs w:val="24"/>
          <w:lang w:val="en"/>
        </w:rPr>
        <w:t xml:space="preserve">, </w:t>
      </w:r>
      <w:hyperlink r:id="rId50" w:tgtFrame="_blank" w:history="1">
        <w:r w:rsidRPr="001F12F0">
          <w:rPr>
            <w:rFonts w:ascii="Times New Roman" w:eastAsia="Times New Roman" w:hAnsi="Times New Roman" w:cs="Times New Roman"/>
            <w:color w:val="006699"/>
            <w:sz w:val="24"/>
            <w:szCs w:val="24"/>
            <w:lang w:val="en"/>
          </w:rPr>
          <w:t>Twitter</w:t>
        </w:r>
      </w:hyperlink>
      <w:r w:rsidRPr="001F12F0">
        <w:rPr>
          <w:rFonts w:ascii="Times New Roman" w:eastAsia="Times New Roman" w:hAnsi="Times New Roman" w:cs="Times New Roman"/>
          <w:color w:val="000000"/>
          <w:sz w:val="24"/>
          <w:szCs w:val="24"/>
          <w:lang w:val="en"/>
        </w:rPr>
        <w:t xml:space="preserve">, </w:t>
      </w:r>
      <w:hyperlink r:id="rId51" w:tgtFrame="_blank" w:history="1">
        <w:r w:rsidRPr="001F12F0">
          <w:rPr>
            <w:rFonts w:ascii="Times New Roman" w:eastAsia="Times New Roman" w:hAnsi="Times New Roman" w:cs="Times New Roman"/>
            <w:color w:val="006699"/>
            <w:sz w:val="24"/>
            <w:szCs w:val="24"/>
            <w:lang w:val="en"/>
          </w:rPr>
          <w:t>meditation</w:t>
        </w:r>
      </w:hyperlink>
      <w:r w:rsidRPr="001F12F0">
        <w:rPr>
          <w:rFonts w:ascii="Times New Roman" w:eastAsia="Times New Roman" w:hAnsi="Times New Roman" w:cs="Times New Roman"/>
          <w:color w:val="000000"/>
          <w:sz w:val="24"/>
          <w:szCs w:val="24"/>
          <w:lang w:val="en"/>
        </w:rPr>
        <w:t xml:space="preserve">, and just about anything else that might give you pleasure (or </w:t>
      </w:r>
      <w:hyperlink r:id="rId52" w:tgtFrame="_blank" w:history="1">
        <w:r w:rsidRPr="001F12F0">
          <w:rPr>
            <w:rFonts w:ascii="Times New Roman" w:eastAsia="Times New Roman" w:hAnsi="Times New Roman" w:cs="Times New Roman"/>
            <w:color w:val="006699"/>
            <w:sz w:val="24"/>
            <w:szCs w:val="24"/>
            <w:lang w:val="en"/>
          </w:rPr>
          <w:t>pain</w:t>
        </w:r>
      </w:hyperlink>
      <w:r w:rsidRPr="001F12F0">
        <w:rPr>
          <w:rFonts w:ascii="Times New Roman" w:eastAsia="Times New Roman" w:hAnsi="Times New Roman" w:cs="Times New Roman"/>
          <w:color w:val="000000"/>
          <w:sz w:val="24"/>
          <w:szCs w:val="24"/>
          <w:lang w:val="en"/>
        </w:rPr>
        <w:t>). That's what brains do—</w:t>
      </w:r>
      <w:proofErr w:type="gramStart"/>
      <w:r w:rsidRPr="001F12F0">
        <w:rPr>
          <w:rFonts w:ascii="Times New Roman" w:eastAsia="Times New Roman" w:hAnsi="Times New Roman" w:cs="Times New Roman"/>
          <w:color w:val="000000"/>
          <w:sz w:val="24"/>
          <w:szCs w:val="24"/>
          <w:lang w:val="en"/>
        </w:rPr>
        <w:t>they learn, they rewire</w:t>
      </w:r>
      <w:proofErr w:type="gramEnd"/>
      <w:r w:rsidRPr="001F12F0">
        <w:rPr>
          <w:rFonts w:ascii="Times New Roman" w:eastAsia="Times New Roman" w:hAnsi="Times New Roman" w:cs="Times New Roman"/>
          <w:color w:val="000000"/>
          <w:sz w:val="24"/>
          <w:szCs w:val="24"/>
          <w:lang w:val="en"/>
        </w:rPr>
        <w:t xml:space="preserve">. To construe an earthly delight as </w:t>
      </w:r>
      <w:proofErr w:type="spellStart"/>
      <w:r w:rsidRPr="001F12F0">
        <w:rPr>
          <w:rFonts w:ascii="Times New Roman" w:eastAsia="Times New Roman" w:hAnsi="Times New Roman" w:cs="Times New Roman"/>
          <w:color w:val="000000"/>
          <w:sz w:val="24"/>
          <w:szCs w:val="24"/>
          <w:lang w:val="en"/>
        </w:rPr>
        <w:t>hyperpalatable</w:t>
      </w:r>
      <w:proofErr w:type="spellEnd"/>
      <w:r w:rsidRPr="001F12F0">
        <w:rPr>
          <w:rFonts w:ascii="Times New Roman" w:eastAsia="Times New Roman" w:hAnsi="Times New Roman" w:cs="Times New Roman"/>
          <w:color w:val="000000"/>
          <w:sz w:val="24"/>
          <w:szCs w:val="24"/>
          <w:lang w:val="en"/>
        </w:rPr>
        <w:t xml:space="preserve">—as too good for our own good—we're lashing out at sensuality itself. "Do you design food specifically to be highly hedonic?" Kessler </w:t>
      </w:r>
      <w:hyperlink r:id="rId53" w:anchor="v=snippet&amp;q=%2522highly%20hedonic%2522&amp;f=fa" w:tgtFrame="_blank" w:history="1">
        <w:r w:rsidRPr="001F12F0">
          <w:rPr>
            <w:rFonts w:ascii="Times New Roman" w:eastAsia="Times New Roman" w:hAnsi="Times New Roman" w:cs="Times New Roman"/>
            <w:color w:val="006699"/>
            <w:sz w:val="24"/>
            <w:szCs w:val="24"/>
            <w:lang w:val="en"/>
          </w:rPr>
          <w:t>asks an industry consultant</w:t>
        </w:r>
      </w:hyperlink>
      <w:r w:rsidRPr="001F12F0">
        <w:rPr>
          <w:rFonts w:ascii="Times New Roman" w:eastAsia="Times New Roman" w:hAnsi="Times New Roman" w:cs="Times New Roman"/>
          <w:color w:val="000000"/>
          <w:sz w:val="24"/>
          <w:szCs w:val="24"/>
          <w:lang w:val="en"/>
        </w:rPr>
        <w:t xml:space="preserve"> at one point in the book. What's the guy going to say? "No, we design food to be bland and nutritious. …"</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It's ironic that so many advocates for </w:t>
      </w:r>
      <w:hyperlink r:id="rId54" w:tooltip="Click to Continue &gt; by Solid Savings" w:history="1">
        <w:r w:rsidRPr="001F12F0">
          <w:rPr>
            <w:rFonts w:ascii="Times New Roman" w:eastAsia="Times New Roman" w:hAnsi="Times New Roman" w:cs="Times New Roman"/>
            <w:color w:val="006699"/>
            <w:sz w:val="24"/>
            <w:szCs w:val="24"/>
            <w:u w:val="single"/>
            <w:lang w:val="en"/>
          </w:rPr>
          <w:t>healthy eating</w:t>
        </w:r>
      </w:hyperlink>
      <w:r w:rsidRPr="001F12F0">
        <w:rPr>
          <w:rFonts w:ascii="Times New Roman" w:eastAsia="Times New Roman" w:hAnsi="Times New Roman" w:cs="Times New Roman"/>
          <w:color w:val="000000"/>
          <w:sz w:val="24"/>
          <w:szCs w:val="24"/>
          <w:lang w:val="en"/>
        </w:rPr>
        <w:t xml:space="preserve"> are also outspoken gourmands. Alice Waters, the proprietor of Chez </w:t>
      </w:r>
      <w:proofErr w:type="spellStart"/>
      <w:r w:rsidRPr="001F12F0">
        <w:rPr>
          <w:rFonts w:ascii="Times New Roman" w:eastAsia="Times New Roman" w:hAnsi="Times New Roman" w:cs="Times New Roman"/>
          <w:color w:val="000000"/>
          <w:sz w:val="24"/>
          <w:szCs w:val="24"/>
          <w:lang w:val="en"/>
        </w:rPr>
        <w:t>Panisse</w:t>
      </w:r>
      <w:proofErr w:type="spellEnd"/>
      <w:r w:rsidRPr="001F12F0">
        <w:rPr>
          <w:rFonts w:ascii="Times New Roman" w:eastAsia="Times New Roman" w:hAnsi="Times New Roman" w:cs="Times New Roman"/>
          <w:color w:val="000000"/>
          <w:sz w:val="24"/>
          <w:szCs w:val="24"/>
          <w:lang w:val="en"/>
        </w:rPr>
        <w:t xml:space="preserve">, </w:t>
      </w:r>
      <w:proofErr w:type="gramStart"/>
      <w:r w:rsidRPr="001F12F0">
        <w:rPr>
          <w:rFonts w:ascii="Times New Roman" w:eastAsia="Times New Roman" w:hAnsi="Times New Roman" w:cs="Times New Roman"/>
          <w:color w:val="000000"/>
          <w:sz w:val="24"/>
          <w:szCs w:val="24"/>
          <w:lang w:val="en"/>
        </w:rPr>
        <w:t>calls</w:t>
      </w:r>
      <w:proofErr w:type="gramEnd"/>
      <w:r w:rsidRPr="001F12F0">
        <w:rPr>
          <w:rFonts w:ascii="Times New Roman" w:eastAsia="Times New Roman" w:hAnsi="Times New Roman" w:cs="Times New Roman"/>
          <w:color w:val="000000"/>
          <w:sz w:val="24"/>
          <w:szCs w:val="24"/>
          <w:lang w:val="en"/>
        </w:rPr>
        <w:t xml:space="preserve"> for a "</w:t>
      </w:r>
      <w:hyperlink r:id="rId55" w:tgtFrame="_blank" w:history="1">
        <w:r w:rsidRPr="001F12F0">
          <w:rPr>
            <w:rFonts w:ascii="Times New Roman" w:eastAsia="Times New Roman" w:hAnsi="Times New Roman" w:cs="Times New Roman"/>
            <w:color w:val="006699"/>
            <w:sz w:val="24"/>
            <w:szCs w:val="24"/>
            <w:lang w:val="en"/>
          </w:rPr>
          <w:t>delicious revolution</w:t>
        </w:r>
      </w:hyperlink>
      <w:r w:rsidRPr="001F12F0">
        <w:rPr>
          <w:rFonts w:ascii="Times New Roman" w:eastAsia="Times New Roman" w:hAnsi="Times New Roman" w:cs="Times New Roman"/>
          <w:color w:val="000000"/>
          <w:sz w:val="24"/>
          <w:szCs w:val="24"/>
          <w:lang w:val="en"/>
        </w:rPr>
        <w:t xml:space="preserve">" of low-fat, low-sugar lunch programs. It's a central dogma of the organic movement that you can be a foodie and a health nut at the same time—that what's real and natural tastes better, anyway. Never mind how much fat and sugar and salt you'll get from a </w:t>
      </w:r>
      <w:hyperlink r:id="rId56" w:tgtFrame="_blank" w:history="1">
        <w:r w:rsidRPr="001F12F0">
          <w:rPr>
            <w:rFonts w:ascii="Times New Roman" w:eastAsia="Times New Roman" w:hAnsi="Times New Roman" w:cs="Times New Roman"/>
            <w:color w:val="006699"/>
            <w:sz w:val="24"/>
            <w:szCs w:val="24"/>
            <w:lang w:val="en"/>
          </w:rPr>
          <w:t>Wabash Cannonball</w:t>
        </w:r>
      </w:hyperlink>
      <w:r w:rsidRPr="001F12F0">
        <w:rPr>
          <w:rFonts w:ascii="Times New Roman" w:eastAsia="Times New Roman" w:hAnsi="Times New Roman" w:cs="Times New Roman"/>
          <w:color w:val="000000"/>
          <w:sz w:val="24"/>
          <w:szCs w:val="24"/>
          <w:lang w:val="en"/>
        </w:rPr>
        <w:t xml:space="preserve"> and a slice of </w:t>
      </w:r>
      <w:hyperlink r:id="rId57" w:tgtFrame="_blank" w:history="1">
        <w:r w:rsidRPr="001F12F0">
          <w:rPr>
            <w:rFonts w:ascii="Times New Roman" w:eastAsia="Times New Roman" w:hAnsi="Times New Roman" w:cs="Times New Roman"/>
            <w:i/>
            <w:iCs/>
            <w:color w:val="006699"/>
            <w:sz w:val="24"/>
            <w:szCs w:val="24"/>
            <w:lang w:val="en"/>
          </w:rPr>
          <w:t xml:space="preserve">pain au </w:t>
        </w:r>
        <w:proofErr w:type="spellStart"/>
        <w:r w:rsidRPr="001F12F0">
          <w:rPr>
            <w:rFonts w:ascii="Times New Roman" w:eastAsia="Times New Roman" w:hAnsi="Times New Roman" w:cs="Times New Roman"/>
            <w:i/>
            <w:iCs/>
            <w:color w:val="006699"/>
            <w:sz w:val="24"/>
            <w:szCs w:val="24"/>
            <w:lang w:val="en"/>
          </w:rPr>
          <w:t>levain</w:t>
        </w:r>
        <w:proofErr w:type="spellEnd"/>
      </w:hyperlink>
      <w:r w:rsidRPr="001F12F0">
        <w:rPr>
          <w:rFonts w:ascii="Times New Roman" w:eastAsia="Times New Roman" w:hAnsi="Times New Roman" w:cs="Times New Roman"/>
          <w:color w:val="000000"/>
          <w:sz w:val="24"/>
          <w:szCs w:val="24"/>
          <w:lang w:val="en"/>
        </w:rPr>
        <w:t xml:space="preserve">. Forget that </w:t>
      </w:r>
      <w:proofErr w:type="spellStart"/>
      <w:r w:rsidRPr="001F12F0">
        <w:rPr>
          <w:rFonts w:ascii="Times New Roman" w:eastAsia="Times New Roman" w:hAnsi="Times New Roman" w:cs="Times New Roman"/>
          <w:i/>
          <w:iCs/>
          <w:color w:val="000000"/>
          <w:sz w:val="24"/>
          <w:szCs w:val="24"/>
          <w:lang w:val="en"/>
        </w:rPr>
        <w:t>cuisiniers</w:t>
      </w:r>
      <w:proofErr w:type="spellEnd"/>
      <w:r w:rsidRPr="001F12F0">
        <w:rPr>
          <w:rFonts w:ascii="Times New Roman" w:eastAsia="Times New Roman" w:hAnsi="Times New Roman" w:cs="Times New Roman"/>
          <w:color w:val="000000"/>
          <w:sz w:val="24"/>
          <w:szCs w:val="24"/>
          <w:lang w:val="en"/>
        </w:rPr>
        <w:t xml:space="preserve"> have for centuries been catering to our hedonic hunger—our pleasure-seeking, caveman selves—with a repertoire of batters and sauces. Junk foods are </w:t>
      </w:r>
      <w:proofErr w:type="spellStart"/>
      <w:r w:rsidRPr="001F12F0">
        <w:rPr>
          <w:rFonts w:ascii="Times New Roman" w:eastAsia="Times New Roman" w:hAnsi="Times New Roman" w:cs="Times New Roman"/>
          <w:i/>
          <w:iCs/>
          <w:color w:val="000000"/>
          <w:sz w:val="24"/>
          <w:szCs w:val="24"/>
          <w:lang w:val="en"/>
        </w:rPr>
        <w:t>hyperpalatable</w:t>
      </w:r>
      <w:proofErr w:type="spellEnd"/>
      <w:r w:rsidRPr="001F12F0">
        <w:rPr>
          <w:rFonts w:ascii="Times New Roman" w:eastAsia="Times New Roman" w:hAnsi="Times New Roman" w:cs="Times New Roman"/>
          <w:color w:val="000000"/>
          <w:sz w:val="24"/>
          <w:szCs w:val="24"/>
          <w:lang w:val="en"/>
        </w:rPr>
        <w:t xml:space="preserve">. Whole Foods is </w:t>
      </w:r>
      <w:r w:rsidRPr="001F12F0">
        <w:rPr>
          <w:rFonts w:ascii="Times New Roman" w:eastAsia="Times New Roman" w:hAnsi="Times New Roman" w:cs="Times New Roman"/>
          <w:i/>
          <w:iCs/>
          <w:color w:val="000000"/>
          <w:sz w:val="24"/>
          <w:szCs w:val="24"/>
          <w:lang w:val="en"/>
        </w:rPr>
        <w:t>delicious</w:t>
      </w:r>
      <w:r w:rsidRPr="001F12F0">
        <w:rPr>
          <w:rFonts w:ascii="Times New Roman" w:eastAsia="Times New Roman" w:hAnsi="Times New Roman" w:cs="Times New Roman"/>
          <w:color w:val="000000"/>
          <w:sz w:val="24"/>
          <w:szCs w:val="24"/>
          <w:lang w:val="en"/>
        </w:rPr>
        <w:t xml:space="preserve">. Doughnuts are a drug; brioche is a treat. </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Some tastes, it seems, are more equal than others.</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A </w:t>
      </w:r>
      <w:proofErr w:type="spellStart"/>
      <w:r w:rsidRPr="001F12F0">
        <w:rPr>
          <w:rFonts w:ascii="Times New Roman" w:eastAsia="Times New Roman" w:hAnsi="Times New Roman" w:cs="Times New Roman"/>
          <w:color w:val="000000"/>
          <w:sz w:val="24"/>
          <w:szCs w:val="24"/>
          <w:lang w:val="en"/>
        </w:rPr>
        <w:t>fat</w:t>
      </w:r>
      <w:proofErr w:type="spellEnd"/>
      <w:r w:rsidRPr="001F12F0">
        <w:rPr>
          <w:rFonts w:ascii="Times New Roman" w:eastAsia="Times New Roman" w:hAnsi="Times New Roman" w:cs="Times New Roman"/>
          <w:color w:val="000000"/>
          <w:sz w:val="24"/>
          <w:szCs w:val="24"/>
          <w:lang w:val="en"/>
        </w:rPr>
        <w:t xml:space="preserve"> tax, then, discriminates among the varieties of gustatory experience. And its impact would fall most directly on the </w:t>
      </w:r>
      <w:hyperlink r:id="rId58" w:tgtFrame="_blank" w:history="1">
        <w:r w:rsidRPr="001F12F0">
          <w:rPr>
            <w:rFonts w:ascii="Times New Roman" w:eastAsia="Times New Roman" w:hAnsi="Times New Roman" w:cs="Times New Roman"/>
            <w:color w:val="006699"/>
            <w:sz w:val="24"/>
            <w:szCs w:val="24"/>
            <w:lang w:val="en"/>
          </w:rPr>
          <w:t>poor</w:t>
        </w:r>
      </w:hyperlink>
      <w:r w:rsidRPr="001F12F0">
        <w:rPr>
          <w:rFonts w:ascii="Times New Roman" w:eastAsia="Times New Roman" w:hAnsi="Times New Roman" w:cs="Times New Roman"/>
          <w:color w:val="000000"/>
          <w:sz w:val="24"/>
          <w:szCs w:val="24"/>
          <w:lang w:val="en"/>
        </w:rPr>
        <w:t xml:space="preserve">, </w:t>
      </w:r>
      <w:hyperlink r:id="rId59" w:tgtFrame="_blank" w:history="1">
        <w:r w:rsidRPr="001F12F0">
          <w:rPr>
            <w:rFonts w:ascii="Times New Roman" w:eastAsia="Times New Roman" w:hAnsi="Times New Roman" w:cs="Times New Roman"/>
            <w:color w:val="006699"/>
            <w:sz w:val="24"/>
            <w:szCs w:val="24"/>
            <w:lang w:val="en"/>
          </w:rPr>
          <w:t>nonwhite</w:t>
        </w:r>
      </w:hyperlink>
      <w:r w:rsidRPr="001F12F0">
        <w:rPr>
          <w:rFonts w:ascii="Times New Roman" w:eastAsia="Times New Roman" w:hAnsi="Times New Roman" w:cs="Times New Roman"/>
          <w:color w:val="000000"/>
          <w:sz w:val="24"/>
          <w:szCs w:val="24"/>
          <w:lang w:val="en"/>
        </w:rPr>
        <w:t xml:space="preserve"> people who tend to be the most avid consumers of soft drinks and the most sensitive to price. Under </w:t>
      </w:r>
      <w:proofErr w:type="gramStart"/>
      <w:r w:rsidRPr="001F12F0">
        <w:rPr>
          <w:rFonts w:ascii="Times New Roman" w:eastAsia="Times New Roman" w:hAnsi="Times New Roman" w:cs="Times New Roman"/>
          <w:color w:val="000000"/>
          <w:sz w:val="24"/>
          <w:szCs w:val="24"/>
          <w:lang w:val="en"/>
        </w:rPr>
        <w:t>an apartheid</w:t>
      </w:r>
      <w:proofErr w:type="gramEnd"/>
      <w:r w:rsidRPr="001F12F0">
        <w:rPr>
          <w:rFonts w:ascii="Times New Roman" w:eastAsia="Times New Roman" w:hAnsi="Times New Roman" w:cs="Times New Roman"/>
          <w:color w:val="000000"/>
          <w:sz w:val="24"/>
          <w:szCs w:val="24"/>
          <w:lang w:val="en"/>
        </w:rPr>
        <w:t xml:space="preserve"> of pleasure, palatable drinks are penalized while delicious—or even </w:t>
      </w:r>
      <w:hyperlink r:id="rId60" w:tgtFrame="_blank" w:history="1">
        <w:proofErr w:type="spellStart"/>
        <w:r w:rsidRPr="001F12F0">
          <w:rPr>
            <w:rFonts w:ascii="Times New Roman" w:eastAsia="Times New Roman" w:hAnsi="Times New Roman" w:cs="Times New Roman"/>
            <w:color w:val="006699"/>
            <w:sz w:val="24"/>
            <w:szCs w:val="24"/>
            <w:lang w:val="en"/>
          </w:rPr>
          <w:t>hyperdelicious</w:t>
        </w:r>
        <w:proofErr w:type="spellEnd"/>
      </w:hyperlink>
      <w:r w:rsidRPr="001F12F0">
        <w:rPr>
          <w:rFonts w:ascii="Times New Roman" w:eastAsia="Times New Roman" w:hAnsi="Times New Roman" w:cs="Times New Roman"/>
          <w:color w:val="000000"/>
          <w:sz w:val="24"/>
          <w:szCs w:val="24"/>
          <w:lang w:val="en"/>
        </w:rPr>
        <w:t xml:space="preserve"> —products come at no extra charge. What about the folks who can't afford a $5 bottle of </w:t>
      </w:r>
      <w:hyperlink r:id="rId61" w:tgtFrame="_blank" w:history="1">
        <w:r w:rsidRPr="001F12F0">
          <w:rPr>
            <w:rFonts w:ascii="Times New Roman" w:eastAsia="Times New Roman" w:hAnsi="Times New Roman" w:cs="Times New Roman"/>
            <w:color w:val="006699"/>
            <w:sz w:val="24"/>
            <w:szCs w:val="24"/>
            <w:lang w:val="en"/>
          </w:rPr>
          <w:t>POM Wonderful</w:t>
        </w:r>
      </w:hyperlink>
      <w:r w:rsidRPr="001F12F0">
        <w:rPr>
          <w:rFonts w:ascii="Times New Roman" w:eastAsia="Times New Roman" w:hAnsi="Times New Roman" w:cs="Times New Roman"/>
          <w:color w:val="000000"/>
          <w:sz w:val="24"/>
          <w:szCs w:val="24"/>
          <w:lang w:val="en"/>
        </w:rPr>
        <w:t>?</w:t>
      </w:r>
      <w:r w:rsidRPr="001F12F0">
        <w:rPr>
          <w:rFonts w:ascii="Times New Roman" w:eastAsia="Times New Roman" w:hAnsi="Times New Roman" w:cs="Times New Roman"/>
          <w:b/>
          <w:bCs/>
          <w:color w:val="000000"/>
          <w:sz w:val="24"/>
          <w:szCs w:val="24"/>
          <w:lang w:val="en"/>
        </w:rPr>
        <w:t xml:space="preserve">  </w:t>
      </w:r>
      <w:r w:rsidRPr="001F12F0">
        <w:rPr>
          <w:rFonts w:ascii="Times New Roman" w:eastAsia="Times New Roman" w:hAnsi="Times New Roman" w:cs="Times New Roman"/>
          <w:color w:val="000000"/>
          <w:sz w:val="24"/>
          <w:szCs w:val="24"/>
          <w:lang w:val="en"/>
        </w:rPr>
        <w:t xml:space="preserve"> No big deal, say the </w:t>
      </w:r>
      <w:hyperlink r:id="rId62" w:tooltip="Click to Continue &gt; by Solid Savings" w:history="1">
        <w:r w:rsidRPr="001F12F0">
          <w:rPr>
            <w:rFonts w:ascii="Times New Roman" w:eastAsia="Times New Roman" w:hAnsi="Times New Roman" w:cs="Times New Roman"/>
            <w:color w:val="006699"/>
            <w:sz w:val="24"/>
            <w:szCs w:val="24"/>
            <w:u w:val="single"/>
            <w:lang w:val="en"/>
          </w:rPr>
          <w:t>academics</w:t>
        </w:r>
      </w:hyperlink>
      <w:r w:rsidRPr="001F12F0">
        <w:rPr>
          <w:rFonts w:ascii="Times New Roman" w:eastAsia="Times New Roman" w:hAnsi="Times New Roman" w:cs="Times New Roman"/>
          <w:color w:val="000000"/>
          <w:sz w:val="24"/>
          <w:szCs w:val="24"/>
          <w:lang w:val="en"/>
        </w:rPr>
        <w:t xml:space="preserve"> writing in the </w:t>
      </w:r>
      <w:r w:rsidRPr="001F12F0">
        <w:rPr>
          <w:rFonts w:ascii="Times New Roman" w:eastAsia="Times New Roman" w:hAnsi="Times New Roman" w:cs="Times New Roman"/>
          <w:i/>
          <w:iCs/>
          <w:color w:val="000000"/>
          <w:sz w:val="24"/>
          <w:szCs w:val="24"/>
          <w:lang w:val="en"/>
        </w:rPr>
        <w:t>New England Journal of Medicine</w:t>
      </w:r>
      <w:r w:rsidRPr="001F12F0">
        <w:rPr>
          <w:rFonts w:ascii="Times New Roman" w:eastAsia="Times New Roman" w:hAnsi="Times New Roman" w:cs="Times New Roman"/>
          <w:color w:val="000000"/>
          <w:sz w:val="24"/>
          <w:szCs w:val="24"/>
          <w:lang w:val="en"/>
        </w:rPr>
        <w:t xml:space="preserve">; they can always </w:t>
      </w:r>
      <w:hyperlink r:id="rId63" w:tgtFrame="_blank" w:history="1">
        <w:r w:rsidRPr="001F12F0">
          <w:rPr>
            <w:rFonts w:ascii="Times New Roman" w:eastAsia="Times New Roman" w:hAnsi="Times New Roman" w:cs="Times New Roman"/>
            <w:color w:val="006699"/>
            <w:sz w:val="24"/>
            <w:szCs w:val="24"/>
            <w:lang w:val="en"/>
          </w:rPr>
          <w:t>drink from the faucet</w:t>
        </w:r>
      </w:hyperlink>
      <w:r w:rsidRPr="001F12F0">
        <w:rPr>
          <w:rFonts w:ascii="Times New Roman" w:eastAsia="Times New Roman" w:hAnsi="Times New Roman" w:cs="Times New Roman"/>
          <w:color w:val="000000"/>
          <w:sz w:val="24"/>
          <w:szCs w:val="24"/>
          <w:lang w:val="en"/>
        </w:rPr>
        <w:t xml:space="preserve">. Here's how the article puts it: "Sugar-sweetened beverages are not necessary for </w:t>
      </w:r>
      <w:hyperlink r:id="rId64" w:tooltip="Click to Continue &gt; by Solid Savings" w:history="1">
        <w:r w:rsidRPr="001F12F0">
          <w:rPr>
            <w:rFonts w:ascii="Times New Roman" w:eastAsia="Times New Roman" w:hAnsi="Times New Roman" w:cs="Times New Roman"/>
            <w:color w:val="006699"/>
            <w:sz w:val="24"/>
            <w:szCs w:val="24"/>
            <w:u w:val="single"/>
            <w:lang w:val="en"/>
          </w:rPr>
          <w:t>survival</w:t>
        </w:r>
      </w:hyperlink>
      <w:r w:rsidRPr="001F12F0">
        <w:rPr>
          <w:rFonts w:ascii="Times New Roman" w:eastAsia="Times New Roman" w:hAnsi="Times New Roman" w:cs="Times New Roman"/>
          <w:color w:val="000000"/>
          <w:sz w:val="24"/>
          <w:szCs w:val="24"/>
          <w:lang w:val="en"/>
        </w:rPr>
        <w:t xml:space="preserve">, and an alternative (i.e. water) is available at little or no cost." So much for </w:t>
      </w:r>
      <w:r w:rsidRPr="001F12F0">
        <w:rPr>
          <w:rFonts w:ascii="Times New Roman" w:eastAsia="Times New Roman" w:hAnsi="Times New Roman" w:cs="Times New Roman"/>
          <w:i/>
          <w:iCs/>
          <w:color w:val="000000"/>
          <w:sz w:val="24"/>
          <w:szCs w:val="24"/>
          <w:lang w:val="en"/>
        </w:rPr>
        <w:t xml:space="preserve">Let </w:t>
      </w:r>
      <w:proofErr w:type="gramStart"/>
      <w:r w:rsidRPr="001F12F0">
        <w:rPr>
          <w:rFonts w:ascii="Times New Roman" w:eastAsia="Times New Roman" w:hAnsi="Times New Roman" w:cs="Times New Roman"/>
          <w:i/>
          <w:iCs/>
          <w:color w:val="000000"/>
          <w:sz w:val="24"/>
          <w:szCs w:val="24"/>
          <w:lang w:val="en"/>
        </w:rPr>
        <w:t>them</w:t>
      </w:r>
      <w:proofErr w:type="gramEnd"/>
      <w:r w:rsidRPr="001F12F0">
        <w:rPr>
          <w:rFonts w:ascii="Times New Roman" w:eastAsia="Times New Roman" w:hAnsi="Times New Roman" w:cs="Times New Roman"/>
          <w:i/>
          <w:iCs/>
          <w:color w:val="000000"/>
          <w:sz w:val="24"/>
          <w:szCs w:val="24"/>
          <w:lang w:val="en"/>
        </w:rPr>
        <w:t xml:space="preserve"> eat cake</w:t>
      </w:r>
      <w:r w:rsidRPr="001F12F0">
        <w:rPr>
          <w:rFonts w:ascii="Times New Roman" w:eastAsia="Times New Roman" w:hAnsi="Times New Roman" w:cs="Times New Roman"/>
          <w:color w:val="000000"/>
          <w:sz w:val="24"/>
          <w:szCs w:val="24"/>
          <w:lang w:val="en"/>
        </w:rPr>
        <w:t>.</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We've known for a long time that any sin tax is likely to be a burden on the poor, since they're most prone to unhealthy behavior. (James Madison </w:t>
      </w:r>
      <w:hyperlink r:id="rId65" w:tgtFrame="_blank" w:history="1">
        <w:r w:rsidRPr="001F12F0">
          <w:rPr>
            <w:rFonts w:ascii="Times New Roman" w:eastAsia="Times New Roman" w:hAnsi="Times New Roman" w:cs="Times New Roman"/>
            <w:color w:val="006699"/>
            <w:sz w:val="24"/>
            <w:szCs w:val="24"/>
            <w:lang w:val="en"/>
          </w:rPr>
          <w:t>fought the snuff tax</w:t>
        </w:r>
      </w:hyperlink>
      <w:r w:rsidRPr="001F12F0">
        <w:rPr>
          <w:rFonts w:ascii="Times New Roman" w:eastAsia="Times New Roman" w:hAnsi="Times New Roman" w:cs="Times New Roman"/>
          <w:color w:val="000000"/>
          <w:sz w:val="24"/>
          <w:szCs w:val="24"/>
          <w:lang w:val="en"/>
        </w:rPr>
        <w:t xml:space="preserve"> on these grounds way back in 1794.) But you might just as well say that poor people have the most to gain from a sin tax for exactly the same reason. It's also possible that revenues from a </w:t>
      </w:r>
      <w:proofErr w:type="spellStart"/>
      <w:r w:rsidRPr="001F12F0">
        <w:rPr>
          <w:rFonts w:ascii="Times New Roman" w:eastAsia="Times New Roman" w:hAnsi="Times New Roman" w:cs="Times New Roman"/>
          <w:color w:val="000000"/>
          <w:sz w:val="24"/>
          <w:szCs w:val="24"/>
          <w:lang w:val="en"/>
        </w:rPr>
        <w:t>fat</w:t>
      </w:r>
      <w:proofErr w:type="spellEnd"/>
      <w:r w:rsidRPr="001F12F0">
        <w:rPr>
          <w:rFonts w:ascii="Times New Roman" w:eastAsia="Times New Roman" w:hAnsi="Times New Roman" w:cs="Times New Roman"/>
          <w:color w:val="000000"/>
          <w:sz w:val="24"/>
          <w:szCs w:val="24"/>
          <w:lang w:val="en"/>
        </w:rPr>
        <w:t xml:space="preserve"> tax would be spent on obesity prevention—or </w:t>
      </w:r>
      <w:hyperlink r:id="rId66" w:tooltip="Click to Continue &gt; by Solid Savings" w:history="1">
        <w:r w:rsidRPr="001F12F0">
          <w:rPr>
            <w:rFonts w:ascii="Times New Roman" w:eastAsia="Times New Roman" w:hAnsi="Times New Roman" w:cs="Times New Roman"/>
            <w:color w:val="006699"/>
            <w:sz w:val="24"/>
            <w:szCs w:val="24"/>
            <w:u w:val="single"/>
            <w:lang w:val="en"/>
          </w:rPr>
          <w:t>go back</w:t>
        </w:r>
      </w:hyperlink>
      <w:r w:rsidRPr="001F12F0">
        <w:rPr>
          <w:rFonts w:ascii="Times New Roman" w:eastAsia="Times New Roman" w:hAnsi="Times New Roman" w:cs="Times New Roman"/>
          <w:color w:val="000000"/>
          <w:sz w:val="24"/>
          <w:szCs w:val="24"/>
          <w:lang w:val="en"/>
        </w:rPr>
        <w:t xml:space="preserve"> to the community </w:t>
      </w:r>
      <w:hyperlink r:id="rId67" w:tgtFrame="_blank" w:history="1">
        <w:r w:rsidRPr="001F12F0">
          <w:rPr>
            <w:rFonts w:ascii="Times New Roman" w:eastAsia="Times New Roman" w:hAnsi="Times New Roman" w:cs="Times New Roman"/>
            <w:color w:val="006699"/>
            <w:sz w:val="24"/>
            <w:szCs w:val="24"/>
            <w:lang w:val="en"/>
          </w:rPr>
          <w:t>in other ways</w:t>
        </w:r>
      </w:hyperlink>
      <w:r w:rsidRPr="001F12F0">
        <w:rPr>
          <w:rFonts w:ascii="Times New Roman" w:eastAsia="Times New Roman" w:hAnsi="Times New Roman" w:cs="Times New Roman"/>
          <w:color w:val="000000"/>
          <w:sz w:val="24"/>
          <w:szCs w:val="24"/>
          <w:lang w:val="en"/>
        </w:rPr>
        <w:t xml:space="preserve">. There's a knotty argument here about the vexing and reciprocal interactions among health, wealth, and obesity. (I'll try to untangle some of these in my next column.) It's not clear whether, and in what direction, a soda tax might redistribute wealth. Whatever you think of the </w:t>
      </w:r>
      <w:hyperlink r:id="rId68" w:tooltip="Click to Continue &gt; by Solid Savings" w:history="1">
        <w:r w:rsidRPr="001F12F0">
          <w:rPr>
            <w:rFonts w:ascii="Times New Roman" w:eastAsia="Times New Roman" w:hAnsi="Times New Roman" w:cs="Times New Roman"/>
            <w:color w:val="006699"/>
            <w:sz w:val="24"/>
            <w:szCs w:val="24"/>
            <w:u w:val="single"/>
            <w:lang w:val="en"/>
          </w:rPr>
          <w:t>economics</w:t>
        </w:r>
      </w:hyperlink>
      <w:r w:rsidRPr="001F12F0">
        <w:rPr>
          <w:rFonts w:ascii="Times New Roman" w:eastAsia="Times New Roman" w:hAnsi="Times New Roman" w:cs="Times New Roman"/>
          <w:color w:val="000000"/>
          <w:sz w:val="24"/>
          <w:szCs w:val="24"/>
          <w:lang w:val="en"/>
        </w:rPr>
        <w:t>, though, raising the price on soda—and offering water in its place—will redistribute pleasure.</w:t>
      </w:r>
    </w:p>
    <w:p w:rsidR="00D12266" w:rsidRPr="001F12F0" w:rsidRDefault="00D12266" w:rsidP="00D12266">
      <w:pPr>
        <w:spacing w:before="100" w:beforeAutospacing="1" w:after="100" w:afterAutospacing="1" w:line="240" w:lineRule="auto"/>
        <w:rPr>
          <w:rFonts w:ascii="Times New Roman" w:eastAsia="Times New Roman" w:hAnsi="Times New Roman" w:cs="Times New Roman"/>
          <w:color w:val="000000"/>
          <w:sz w:val="24"/>
          <w:szCs w:val="24"/>
          <w:lang w:val="en"/>
        </w:rPr>
      </w:pPr>
      <w:r w:rsidRPr="001F12F0">
        <w:rPr>
          <w:rFonts w:ascii="Times New Roman" w:eastAsia="Times New Roman" w:hAnsi="Times New Roman" w:cs="Times New Roman"/>
          <w:color w:val="000000"/>
          <w:sz w:val="24"/>
          <w:szCs w:val="24"/>
          <w:lang w:val="en"/>
        </w:rPr>
        <w:t xml:space="preserve">I don't mean to imply that any such regulation is unjust. We have laws against </w:t>
      </w:r>
      <w:hyperlink r:id="rId69" w:tgtFrame="_blank" w:history="1">
        <w:r w:rsidRPr="001F12F0">
          <w:rPr>
            <w:rFonts w:ascii="Times New Roman" w:eastAsia="Times New Roman" w:hAnsi="Times New Roman" w:cs="Times New Roman"/>
            <w:color w:val="006699"/>
            <w:sz w:val="24"/>
            <w:szCs w:val="24"/>
            <w:lang w:val="en"/>
          </w:rPr>
          <w:t>plenty of chemicals</w:t>
        </w:r>
      </w:hyperlink>
      <w:r w:rsidRPr="001F12F0">
        <w:rPr>
          <w:rFonts w:ascii="Times New Roman" w:eastAsia="Times New Roman" w:hAnsi="Times New Roman" w:cs="Times New Roman"/>
          <w:color w:val="000000"/>
          <w:sz w:val="24"/>
          <w:szCs w:val="24"/>
          <w:lang w:val="en"/>
        </w:rPr>
        <w:t xml:space="preserve"> and </w:t>
      </w:r>
      <w:hyperlink r:id="rId70" w:tgtFrame="_blank" w:history="1">
        <w:r w:rsidRPr="001F12F0">
          <w:rPr>
            <w:rFonts w:ascii="Times New Roman" w:eastAsia="Times New Roman" w:hAnsi="Times New Roman" w:cs="Times New Roman"/>
            <w:color w:val="006699"/>
            <w:sz w:val="24"/>
            <w:szCs w:val="24"/>
            <w:lang w:val="en"/>
          </w:rPr>
          <w:t>behaviors</w:t>
        </w:r>
      </w:hyperlink>
      <w:r w:rsidRPr="001F12F0">
        <w:rPr>
          <w:rFonts w:ascii="Times New Roman" w:eastAsia="Times New Roman" w:hAnsi="Times New Roman" w:cs="Times New Roman"/>
          <w:color w:val="000000"/>
          <w:sz w:val="24"/>
          <w:szCs w:val="24"/>
          <w:lang w:val="en"/>
        </w:rPr>
        <w:t xml:space="preserve"> that are as delightful as they are destructive. These are, for the most part, sensible measures to protect our health. What's disturbing is the thought that the degree of government control should vary according to who's using which drug. In April, the Obama administration </w:t>
      </w:r>
      <w:hyperlink r:id="rId71" w:tgtFrame="_blank" w:history="1">
        <w:r w:rsidRPr="001F12F0">
          <w:rPr>
            <w:rFonts w:ascii="Times New Roman" w:eastAsia="Times New Roman" w:hAnsi="Times New Roman" w:cs="Times New Roman"/>
            <w:color w:val="006699"/>
            <w:sz w:val="24"/>
            <w:szCs w:val="24"/>
            <w:lang w:val="en"/>
          </w:rPr>
          <w:t>called for an end to a long-standing policy</w:t>
        </w:r>
      </w:hyperlink>
      <w:r w:rsidRPr="001F12F0">
        <w:rPr>
          <w:rFonts w:ascii="Times New Roman" w:eastAsia="Times New Roman" w:hAnsi="Times New Roman" w:cs="Times New Roman"/>
          <w:color w:val="000000"/>
          <w:sz w:val="24"/>
          <w:szCs w:val="24"/>
          <w:lang w:val="en"/>
        </w:rPr>
        <w:t xml:space="preserve"> that gives dealers of powdered cocaine </w:t>
      </w:r>
      <w:hyperlink r:id="rId72" w:tgtFrame="_blank" w:history="1">
        <w:r w:rsidRPr="001F12F0">
          <w:rPr>
            <w:rFonts w:ascii="Times New Roman" w:eastAsia="Times New Roman" w:hAnsi="Times New Roman" w:cs="Times New Roman"/>
            <w:color w:val="006699"/>
            <w:sz w:val="24"/>
            <w:szCs w:val="24"/>
            <w:lang w:val="en"/>
          </w:rPr>
          <w:t>100 times more leeway</w:t>
        </w:r>
      </w:hyperlink>
      <w:r w:rsidRPr="001F12F0">
        <w:rPr>
          <w:rFonts w:ascii="Times New Roman" w:eastAsia="Times New Roman" w:hAnsi="Times New Roman" w:cs="Times New Roman"/>
          <w:color w:val="000000"/>
          <w:sz w:val="24"/>
          <w:szCs w:val="24"/>
          <w:lang w:val="en"/>
        </w:rPr>
        <w:t xml:space="preserve"> than dealers of crack when it comes to federal prison sentences. Let's not repeat this drug-war injustice in the war on obesity. We may be ready to say that foods are addictive. Are we ready to judge the nature of a delicious high?</w:t>
      </w:r>
    </w:p>
    <w:p w:rsidR="00D12266" w:rsidRPr="001F12F0" w:rsidRDefault="001F12F0" w:rsidP="001F12F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F12F0">
        <w:rPr>
          <w:sz w:val="24"/>
          <w:szCs w:val="24"/>
          <w:lang w:val="en"/>
        </w:rPr>
        <w:lastRenderedPageBreak/>
        <w:t>Write a brief, but well written summary of the story. In a second well written paragraph discuss if you were a citizen in this town, would you take part in the lottery? Why or why not. Why do you think the citizens continue to hold the lottery knowing full well what the outcome will be?</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THE LOTTERY</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EF1EBD">
        <w:rPr>
          <w:rFonts w:ascii="Times New Roman" w:eastAsia="Times New Roman" w:hAnsi="Times New Roman" w:cs="Times New Roman"/>
          <w:sz w:val="24"/>
          <w:szCs w:val="24"/>
        </w:rPr>
        <w:t>by</w:t>
      </w:r>
      <w:proofErr w:type="gramEnd"/>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SHIRLEY JACKSON</w:t>
      </w:r>
    </w:p>
    <w:p w:rsidR="00EF1EBD" w:rsidRDefault="00EF1EBD" w:rsidP="00EF1EBD">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The morning of June 27th was clear and sunny, with the fresh warmth of a </w:t>
      </w:r>
      <w:proofErr w:type="spellStart"/>
      <w:r w:rsidRPr="00EF1EBD">
        <w:rPr>
          <w:rFonts w:ascii="Times New Roman" w:eastAsia="Times New Roman" w:hAnsi="Times New Roman" w:cs="Times New Roman"/>
          <w:sz w:val="24"/>
          <w:szCs w:val="24"/>
        </w:rPr>
        <w:t>fulls</w:t>
      </w:r>
      <w:r>
        <w:rPr>
          <w:rFonts w:ascii="Times New Roman" w:eastAsia="Times New Roman" w:hAnsi="Times New Roman" w:cs="Times New Roman"/>
          <w:sz w:val="24"/>
          <w:szCs w:val="24"/>
        </w:rPr>
        <w:t>ummer</w:t>
      </w:r>
      <w:proofErr w:type="spellEnd"/>
      <w:r>
        <w:rPr>
          <w:rFonts w:ascii="Times New Roman" w:eastAsia="Times New Roman" w:hAnsi="Times New Roman" w:cs="Times New Roman"/>
          <w:sz w:val="24"/>
          <w:szCs w:val="24"/>
        </w:rPr>
        <w:t xml:space="preserve"> day;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flowers </w:t>
      </w:r>
      <w:r w:rsidRPr="00EF1EBD">
        <w:rPr>
          <w:rFonts w:ascii="Times New Roman" w:eastAsia="Times New Roman" w:hAnsi="Times New Roman" w:cs="Times New Roman"/>
          <w:sz w:val="24"/>
          <w:szCs w:val="24"/>
        </w:rPr>
        <w:t>were blossoming profusely and the grass was richly green. The people of the</w:t>
      </w:r>
      <w:r>
        <w:rPr>
          <w:rFonts w:ascii="Times New Roman" w:eastAsia="Times New Roman" w:hAnsi="Times New Roman" w:cs="Times New Roman"/>
          <w:sz w:val="24"/>
          <w:szCs w:val="24"/>
        </w:rPr>
        <w:t xml:space="preserve"> village began to gather in the </w:t>
      </w:r>
      <w:r w:rsidRPr="00EF1EBD">
        <w:rPr>
          <w:rFonts w:ascii="Times New Roman" w:eastAsia="Times New Roman" w:hAnsi="Times New Roman" w:cs="Times New Roman"/>
          <w:sz w:val="24"/>
          <w:szCs w:val="24"/>
        </w:rPr>
        <w:t xml:space="preserve">square, between the post office and the bank, around ten o'clock; </w:t>
      </w:r>
      <w:proofErr w:type="gramStart"/>
      <w:r w:rsidRPr="00EF1EBD">
        <w:rPr>
          <w:rFonts w:ascii="Times New Roman" w:eastAsia="Times New Roman" w:hAnsi="Times New Roman" w:cs="Times New Roman"/>
          <w:sz w:val="24"/>
          <w:szCs w:val="24"/>
        </w:rPr>
        <w:t>in</w:t>
      </w:r>
      <w:proofErr w:type="gramEnd"/>
      <w:r w:rsidRPr="00EF1EBD">
        <w:rPr>
          <w:rFonts w:ascii="Times New Roman" w:eastAsia="Times New Roman" w:hAnsi="Times New Roman" w:cs="Times New Roman"/>
          <w:sz w:val="24"/>
          <w:szCs w:val="24"/>
        </w:rPr>
        <w:t xml:space="preserve"> some </w:t>
      </w:r>
      <w:r>
        <w:rPr>
          <w:rFonts w:ascii="Times New Roman" w:eastAsia="Times New Roman" w:hAnsi="Times New Roman" w:cs="Times New Roman"/>
          <w:sz w:val="24"/>
          <w:szCs w:val="24"/>
        </w:rPr>
        <w:t xml:space="preserve">towns there were so many people </w:t>
      </w:r>
      <w:r w:rsidRPr="00EF1EBD">
        <w:rPr>
          <w:rFonts w:ascii="Times New Roman" w:eastAsia="Times New Roman" w:hAnsi="Times New Roman" w:cs="Times New Roman"/>
          <w:sz w:val="24"/>
          <w:szCs w:val="24"/>
        </w:rPr>
        <w:t>that the lottery took two days and had to be started on June 26th. But in this</w:t>
      </w:r>
      <w:r>
        <w:rPr>
          <w:rFonts w:ascii="Times New Roman" w:eastAsia="Times New Roman" w:hAnsi="Times New Roman" w:cs="Times New Roman"/>
          <w:sz w:val="24"/>
          <w:szCs w:val="24"/>
        </w:rPr>
        <w:t xml:space="preserve"> village, where there were only </w:t>
      </w:r>
      <w:r w:rsidRPr="00EF1EBD">
        <w:rPr>
          <w:rFonts w:ascii="Times New Roman" w:eastAsia="Times New Roman" w:hAnsi="Times New Roman" w:cs="Times New Roman"/>
          <w:sz w:val="24"/>
          <w:szCs w:val="24"/>
        </w:rPr>
        <w:t>about three hundred people, the whole lottery took less than two hours, so i</w:t>
      </w:r>
      <w:r>
        <w:rPr>
          <w:rFonts w:ascii="Times New Roman" w:eastAsia="Times New Roman" w:hAnsi="Times New Roman" w:cs="Times New Roman"/>
          <w:sz w:val="24"/>
          <w:szCs w:val="24"/>
        </w:rPr>
        <w:t xml:space="preserve">t could begin at ten o'clock in </w:t>
      </w:r>
      <w:r w:rsidRPr="00EF1EBD">
        <w:rPr>
          <w:rFonts w:ascii="Times New Roman" w:eastAsia="Times New Roman" w:hAnsi="Times New Roman" w:cs="Times New Roman"/>
          <w:sz w:val="24"/>
          <w:szCs w:val="24"/>
        </w:rPr>
        <w:t>the morning and still be through in time to allow the village</w:t>
      </w:r>
      <w:r>
        <w:rPr>
          <w:rFonts w:ascii="Times New Roman" w:eastAsia="Times New Roman" w:hAnsi="Times New Roman" w:cs="Times New Roman"/>
          <w:sz w:val="24"/>
          <w:szCs w:val="24"/>
        </w:rPr>
        <w:t xml:space="preserve">rs to get home for noon dinner. </w:t>
      </w:r>
    </w:p>
    <w:p w:rsidR="00EF1EBD" w:rsidRPr="00EF1EBD" w:rsidRDefault="00EF1EBD" w:rsidP="00EF1EBD">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The children assembled first, of course. School was recently over for the sum</w:t>
      </w:r>
      <w:r>
        <w:rPr>
          <w:rFonts w:ascii="Times New Roman" w:eastAsia="Times New Roman" w:hAnsi="Times New Roman" w:cs="Times New Roman"/>
          <w:sz w:val="24"/>
          <w:szCs w:val="24"/>
        </w:rPr>
        <w:t xml:space="preserve">mer, and the feeling of liberty </w:t>
      </w:r>
      <w:r w:rsidRPr="00EF1EBD">
        <w:rPr>
          <w:rFonts w:ascii="Times New Roman" w:eastAsia="Times New Roman" w:hAnsi="Times New Roman" w:cs="Times New Roman"/>
          <w:sz w:val="24"/>
          <w:szCs w:val="24"/>
        </w:rPr>
        <w:t xml:space="preserve">sat uneasily on most of them; </w:t>
      </w:r>
      <w:proofErr w:type="gramStart"/>
      <w:r w:rsidRPr="00EF1EBD">
        <w:rPr>
          <w:rFonts w:ascii="Times New Roman" w:eastAsia="Times New Roman" w:hAnsi="Times New Roman" w:cs="Times New Roman"/>
          <w:sz w:val="24"/>
          <w:szCs w:val="24"/>
        </w:rPr>
        <w:t>they</w:t>
      </w:r>
      <w:proofErr w:type="gramEnd"/>
      <w:r w:rsidRPr="00EF1EBD">
        <w:rPr>
          <w:rFonts w:ascii="Times New Roman" w:eastAsia="Times New Roman" w:hAnsi="Times New Roman" w:cs="Times New Roman"/>
          <w:sz w:val="24"/>
          <w:szCs w:val="24"/>
        </w:rPr>
        <w:t xml:space="preserve"> tended to gather together quietly for a while before they</w:t>
      </w:r>
      <w:r>
        <w:rPr>
          <w:rFonts w:ascii="Times New Roman" w:eastAsia="Times New Roman" w:hAnsi="Times New Roman" w:cs="Times New Roman"/>
          <w:sz w:val="24"/>
          <w:szCs w:val="24"/>
        </w:rPr>
        <w:t xml:space="preserve"> broke into </w:t>
      </w:r>
      <w:r w:rsidRPr="00EF1EBD">
        <w:rPr>
          <w:rFonts w:ascii="Times New Roman" w:eastAsia="Times New Roman" w:hAnsi="Times New Roman" w:cs="Times New Roman"/>
          <w:sz w:val="24"/>
          <w:szCs w:val="24"/>
        </w:rPr>
        <w:t>boisterous play, and their talk was still of the classroom and the teacher,</w:t>
      </w:r>
      <w:r>
        <w:rPr>
          <w:rFonts w:ascii="Times New Roman" w:eastAsia="Times New Roman" w:hAnsi="Times New Roman" w:cs="Times New Roman"/>
          <w:sz w:val="24"/>
          <w:szCs w:val="24"/>
        </w:rPr>
        <w:t xml:space="preserve"> of books and reprimands. Bobby </w:t>
      </w:r>
      <w:r w:rsidRPr="00EF1EBD">
        <w:rPr>
          <w:rFonts w:ascii="Times New Roman" w:eastAsia="Times New Roman" w:hAnsi="Times New Roman" w:cs="Times New Roman"/>
          <w:sz w:val="24"/>
          <w:szCs w:val="24"/>
        </w:rPr>
        <w:t xml:space="preserve">Martin had already stuffed his pockets full of stones, and the other </w:t>
      </w:r>
      <w:r>
        <w:rPr>
          <w:rFonts w:ascii="Times New Roman" w:eastAsia="Times New Roman" w:hAnsi="Times New Roman" w:cs="Times New Roman"/>
          <w:sz w:val="24"/>
          <w:szCs w:val="24"/>
        </w:rPr>
        <w:t xml:space="preserve">boys soon followed his example, </w:t>
      </w:r>
      <w:r w:rsidRPr="00EF1EBD">
        <w:rPr>
          <w:rFonts w:ascii="Times New Roman" w:eastAsia="Times New Roman" w:hAnsi="Times New Roman" w:cs="Times New Roman"/>
          <w:sz w:val="24"/>
          <w:szCs w:val="24"/>
        </w:rPr>
        <w:t>selecting the smoothest and roundest stones; Bobby and Harr</w:t>
      </w:r>
      <w:r>
        <w:rPr>
          <w:rFonts w:ascii="Times New Roman" w:eastAsia="Times New Roman" w:hAnsi="Times New Roman" w:cs="Times New Roman"/>
          <w:sz w:val="24"/>
          <w:szCs w:val="24"/>
        </w:rPr>
        <w:t xml:space="preserve">y Jones and </w:t>
      </w:r>
      <w:proofErr w:type="spellStart"/>
      <w:r>
        <w:rPr>
          <w:rFonts w:ascii="Times New Roman" w:eastAsia="Times New Roman" w:hAnsi="Times New Roman" w:cs="Times New Roman"/>
          <w:sz w:val="24"/>
          <w:szCs w:val="24"/>
        </w:rPr>
        <w:t>Dickie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Delacroixthe</w:t>
      </w:r>
      <w:proofErr w:type="spellEnd"/>
      <w:r>
        <w:rPr>
          <w:rFonts w:ascii="Times New Roman" w:eastAsia="Times New Roman" w:hAnsi="Times New Roman" w:cs="Times New Roman"/>
          <w:sz w:val="24"/>
          <w:szCs w:val="24"/>
        </w:rPr>
        <w:t xml:space="preserve"> villagers </w:t>
      </w:r>
      <w:r w:rsidRPr="00EF1EBD">
        <w:rPr>
          <w:rFonts w:ascii="Times New Roman" w:eastAsia="Times New Roman" w:hAnsi="Times New Roman" w:cs="Times New Roman"/>
          <w:sz w:val="24"/>
          <w:szCs w:val="24"/>
        </w:rPr>
        <w:t xml:space="preserve">pronounced </w:t>
      </w:r>
      <w:r>
        <w:rPr>
          <w:rFonts w:ascii="Times New Roman" w:eastAsia="Times New Roman" w:hAnsi="Times New Roman" w:cs="Times New Roman"/>
          <w:sz w:val="24"/>
          <w:szCs w:val="24"/>
        </w:rPr>
        <w:t>this name "</w:t>
      </w:r>
      <w:proofErr w:type="spellStart"/>
      <w:r>
        <w:rPr>
          <w:rFonts w:ascii="Times New Roman" w:eastAsia="Times New Roman" w:hAnsi="Times New Roman" w:cs="Times New Roman"/>
          <w:sz w:val="24"/>
          <w:szCs w:val="24"/>
        </w:rPr>
        <w:t>Dellacroy"eventually</w:t>
      </w:r>
      <w:proofErr w:type="spellEnd"/>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made a great pile of stones in one corner of the square and</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guarded it against the raids of the other boys. The girls stood aside, talking among </w:t>
      </w:r>
      <w:proofErr w:type="gramStart"/>
      <w:r w:rsidRPr="00EF1EBD">
        <w:rPr>
          <w:rFonts w:ascii="Times New Roman" w:eastAsia="Times New Roman" w:hAnsi="Times New Roman" w:cs="Times New Roman"/>
          <w:sz w:val="24"/>
          <w:szCs w:val="24"/>
        </w:rPr>
        <w:t>the</w:t>
      </w:r>
      <w:r>
        <w:rPr>
          <w:rFonts w:ascii="Times New Roman" w:eastAsia="Times New Roman" w:hAnsi="Times New Roman" w:cs="Times New Roman"/>
          <w:sz w:val="24"/>
          <w:szCs w:val="24"/>
        </w:rPr>
        <w:t>mselves</w:t>
      </w:r>
      <w:proofErr w:type="gramEnd"/>
      <w:r>
        <w:rPr>
          <w:rFonts w:ascii="Times New Roman" w:eastAsia="Times New Roman" w:hAnsi="Times New Roman" w:cs="Times New Roman"/>
          <w:sz w:val="24"/>
          <w:szCs w:val="24"/>
        </w:rPr>
        <w:t xml:space="preserve">, looking over </w:t>
      </w:r>
      <w:r w:rsidRPr="00EF1EBD">
        <w:rPr>
          <w:rFonts w:ascii="Times New Roman" w:eastAsia="Times New Roman" w:hAnsi="Times New Roman" w:cs="Times New Roman"/>
          <w:sz w:val="24"/>
          <w:szCs w:val="24"/>
        </w:rPr>
        <w:t>their shoulders at the boys, and the very small children rolled in the dust or cl</w:t>
      </w:r>
      <w:r>
        <w:rPr>
          <w:rFonts w:ascii="Times New Roman" w:eastAsia="Times New Roman" w:hAnsi="Times New Roman" w:cs="Times New Roman"/>
          <w:sz w:val="24"/>
          <w:szCs w:val="24"/>
        </w:rPr>
        <w:t xml:space="preserve">ung to the hands of their older </w:t>
      </w:r>
      <w:r w:rsidRPr="00EF1EBD">
        <w:rPr>
          <w:rFonts w:ascii="Times New Roman" w:eastAsia="Times New Roman" w:hAnsi="Times New Roman" w:cs="Times New Roman"/>
          <w:sz w:val="24"/>
          <w:szCs w:val="24"/>
        </w:rPr>
        <w:t>brothers or sisters.</w:t>
      </w:r>
    </w:p>
    <w:p w:rsidR="00EF1EBD" w:rsidRPr="00EF1EBD" w:rsidRDefault="00EF1EBD" w:rsidP="00EF1EBD">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Soon the men began to gather, surveying their own children, speaking of planting and rain, tractors and</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taxes. They stood together, away from the pile of stones in the corner, and </w:t>
      </w:r>
      <w:r>
        <w:rPr>
          <w:rFonts w:ascii="Times New Roman" w:eastAsia="Times New Roman" w:hAnsi="Times New Roman" w:cs="Times New Roman"/>
          <w:sz w:val="24"/>
          <w:szCs w:val="24"/>
        </w:rPr>
        <w:t xml:space="preserve">their jokes were quiet and they </w:t>
      </w:r>
      <w:r w:rsidRPr="00EF1EBD">
        <w:rPr>
          <w:rFonts w:ascii="Times New Roman" w:eastAsia="Times New Roman" w:hAnsi="Times New Roman" w:cs="Times New Roman"/>
          <w:sz w:val="24"/>
          <w:szCs w:val="24"/>
        </w:rPr>
        <w:t>smiled rather than laughed. The women, wearing faded house dresses and swe</w:t>
      </w:r>
      <w:r>
        <w:rPr>
          <w:rFonts w:ascii="Times New Roman" w:eastAsia="Times New Roman" w:hAnsi="Times New Roman" w:cs="Times New Roman"/>
          <w:sz w:val="24"/>
          <w:szCs w:val="24"/>
        </w:rPr>
        <w:t xml:space="preserve">aters, came shortly after their </w:t>
      </w:r>
      <w:r w:rsidRPr="00EF1EBD">
        <w:rPr>
          <w:rFonts w:ascii="Times New Roman" w:eastAsia="Times New Roman" w:hAnsi="Times New Roman" w:cs="Times New Roman"/>
          <w:sz w:val="24"/>
          <w:szCs w:val="24"/>
        </w:rPr>
        <w:t>men</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folk. They greeted one another and exchanged bits of gossip as they we</w:t>
      </w:r>
      <w:r>
        <w:rPr>
          <w:rFonts w:ascii="Times New Roman" w:eastAsia="Times New Roman" w:hAnsi="Times New Roman" w:cs="Times New Roman"/>
          <w:sz w:val="24"/>
          <w:szCs w:val="24"/>
        </w:rPr>
        <w:t xml:space="preserve">nt to join their husbands. Soon </w:t>
      </w:r>
      <w:r w:rsidRPr="00EF1EBD">
        <w:rPr>
          <w:rFonts w:ascii="Times New Roman" w:eastAsia="Times New Roman" w:hAnsi="Times New Roman" w:cs="Times New Roman"/>
          <w:sz w:val="24"/>
          <w:szCs w:val="24"/>
        </w:rPr>
        <w:t>the women, standing by their husbands, began to call to their children, and</w:t>
      </w:r>
      <w:r>
        <w:rPr>
          <w:rFonts w:ascii="Times New Roman" w:eastAsia="Times New Roman" w:hAnsi="Times New Roman" w:cs="Times New Roman"/>
          <w:sz w:val="24"/>
          <w:szCs w:val="24"/>
        </w:rPr>
        <w:t xml:space="preserve"> the children came reluctantly, </w:t>
      </w:r>
      <w:r w:rsidRPr="00EF1EBD">
        <w:rPr>
          <w:rFonts w:ascii="Times New Roman" w:eastAsia="Times New Roman" w:hAnsi="Times New Roman" w:cs="Times New Roman"/>
          <w:sz w:val="24"/>
          <w:szCs w:val="24"/>
        </w:rPr>
        <w:t>having to be called four or five times. Bobby Martin ducked under his mother's gra</w:t>
      </w:r>
      <w:r>
        <w:rPr>
          <w:rFonts w:ascii="Times New Roman" w:eastAsia="Times New Roman" w:hAnsi="Times New Roman" w:cs="Times New Roman"/>
          <w:sz w:val="24"/>
          <w:szCs w:val="24"/>
        </w:rPr>
        <w:t xml:space="preserve">sping hand and ran, </w:t>
      </w:r>
      <w:r w:rsidRPr="00EF1EBD">
        <w:rPr>
          <w:rFonts w:ascii="Times New Roman" w:eastAsia="Times New Roman" w:hAnsi="Times New Roman" w:cs="Times New Roman"/>
          <w:sz w:val="24"/>
          <w:szCs w:val="24"/>
        </w:rPr>
        <w:t xml:space="preserve">laughing, back to the pile of stones. His father spoke up sharply, and </w:t>
      </w:r>
      <w:r>
        <w:rPr>
          <w:rFonts w:ascii="Times New Roman" w:eastAsia="Times New Roman" w:hAnsi="Times New Roman" w:cs="Times New Roman"/>
          <w:sz w:val="24"/>
          <w:szCs w:val="24"/>
        </w:rPr>
        <w:t xml:space="preserve">Bobby came quickly and took his </w:t>
      </w:r>
      <w:r w:rsidRPr="00EF1EBD">
        <w:rPr>
          <w:rFonts w:ascii="Times New Roman" w:eastAsia="Times New Roman" w:hAnsi="Times New Roman" w:cs="Times New Roman"/>
          <w:sz w:val="24"/>
          <w:szCs w:val="24"/>
        </w:rPr>
        <w:t>place between his father and his oldest brother.</w:t>
      </w:r>
    </w:p>
    <w:p w:rsidR="00EF1EBD" w:rsidRPr="00EF1EBD" w:rsidRDefault="00EF1EBD" w:rsidP="00EF1EBD">
      <w:pPr>
        <w:spacing w:before="100" w:beforeAutospacing="1" w:after="100" w:afterAutospacing="1"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was </w:t>
      </w:r>
      <w:proofErr w:type="spellStart"/>
      <w:r>
        <w:rPr>
          <w:rFonts w:ascii="Times New Roman" w:eastAsia="Times New Roman" w:hAnsi="Times New Roman" w:cs="Times New Roman"/>
          <w:sz w:val="24"/>
          <w:szCs w:val="24"/>
        </w:rPr>
        <w:t>conductedas</w:t>
      </w:r>
      <w:proofErr w:type="spellEnd"/>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were the square dances, the teen club, the Halloween </w:t>
      </w:r>
      <w:proofErr w:type="spellStart"/>
      <w:r w:rsidRPr="00EF1EBD">
        <w:rPr>
          <w:rFonts w:ascii="Times New Roman" w:eastAsia="Times New Roman" w:hAnsi="Times New Roman" w:cs="Times New Roman"/>
          <w:sz w:val="24"/>
          <w:szCs w:val="24"/>
        </w:rPr>
        <w:t>programby</w:t>
      </w:r>
      <w:proofErr w:type="spellEnd"/>
      <w:r>
        <w:rPr>
          <w:rFonts w:ascii="Times New Roman" w:eastAsia="Times New Roman" w:hAnsi="Times New Roman" w:cs="Times New Roman"/>
          <w:sz w:val="24"/>
          <w:szCs w:val="24"/>
        </w:rPr>
        <w:t xml:space="preserve"> Mr. </w:t>
      </w:r>
      <w:r w:rsidRPr="00EF1EBD">
        <w:rPr>
          <w:rFonts w:ascii="Times New Roman" w:eastAsia="Times New Roman" w:hAnsi="Times New Roman" w:cs="Times New Roman"/>
          <w:sz w:val="24"/>
          <w:szCs w:val="24"/>
        </w:rPr>
        <w:t>Summers who had time and energy to devote to civic a</w:t>
      </w:r>
      <w:r>
        <w:rPr>
          <w:rFonts w:ascii="Times New Roman" w:eastAsia="Times New Roman" w:hAnsi="Times New Roman" w:cs="Times New Roman"/>
          <w:sz w:val="24"/>
          <w:szCs w:val="24"/>
        </w:rPr>
        <w:t xml:space="preserve">ctivities. He was a </w:t>
      </w:r>
      <w:proofErr w:type="spellStart"/>
      <w:r>
        <w:rPr>
          <w:rFonts w:ascii="Times New Roman" w:eastAsia="Times New Roman" w:hAnsi="Times New Roman" w:cs="Times New Roman"/>
          <w:sz w:val="24"/>
          <w:szCs w:val="24"/>
        </w:rPr>
        <w:t>roundfaced</w:t>
      </w:r>
      <w:proofErr w:type="spellEnd"/>
      <w:r>
        <w:rPr>
          <w:rFonts w:ascii="Times New Roman" w:eastAsia="Times New Roman" w:hAnsi="Times New Roman" w:cs="Times New Roman"/>
          <w:sz w:val="24"/>
          <w:szCs w:val="24"/>
        </w:rPr>
        <w:t xml:space="preserve">, jovial man and he </w:t>
      </w:r>
      <w:r w:rsidRPr="00EF1EBD">
        <w:rPr>
          <w:rFonts w:ascii="Times New Roman" w:eastAsia="Times New Roman" w:hAnsi="Times New Roman" w:cs="Times New Roman"/>
          <w:sz w:val="24"/>
          <w:szCs w:val="24"/>
        </w:rPr>
        <w:t>ran the coal business, and people were sorry for him because he had no children and his wife was a scold.</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When he arrived in the square, carrying the black wooden box, there was a murmur of conversation among</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the villagers, and he waved and called, "Little late today, folks." The postmaster, Mr. Graves, followed him,</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carrying a </w:t>
      </w:r>
      <w:r w:rsidRPr="00EF1EBD">
        <w:rPr>
          <w:rFonts w:ascii="Times New Roman" w:eastAsia="Times New Roman" w:hAnsi="Times New Roman" w:cs="Times New Roman"/>
          <w:sz w:val="24"/>
          <w:szCs w:val="24"/>
        </w:rPr>
        <w:lastRenderedPageBreak/>
        <w:t>three</w:t>
      </w:r>
      <w:r>
        <w:rPr>
          <w:rFonts w:ascii="Times New Roman" w:eastAsia="Times New Roman" w:hAnsi="Times New Roman" w:cs="Times New Roman"/>
          <w:sz w:val="24"/>
          <w:szCs w:val="24"/>
        </w:rPr>
        <w:t xml:space="preserve"> legged </w:t>
      </w:r>
      <w:r w:rsidRPr="00EF1EBD">
        <w:rPr>
          <w:rFonts w:ascii="Times New Roman" w:eastAsia="Times New Roman" w:hAnsi="Times New Roman" w:cs="Times New Roman"/>
          <w:sz w:val="24"/>
          <w:szCs w:val="24"/>
        </w:rPr>
        <w:t>stool, and the stool was put in the center of the</w:t>
      </w:r>
      <w:r>
        <w:rPr>
          <w:rFonts w:ascii="Times New Roman" w:eastAsia="Times New Roman" w:hAnsi="Times New Roman" w:cs="Times New Roman"/>
          <w:sz w:val="24"/>
          <w:szCs w:val="24"/>
        </w:rPr>
        <w:t xml:space="preserve"> square and Mr. Summers set the </w:t>
      </w:r>
      <w:r w:rsidRPr="00EF1EBD">
        <w:rPr>
          <w:rFonts w:ascii="Times New Roman" w:eastAsia="Times New Roman" w:hAnsi="Times New Roman" w:cs="Times New Roman"/>
          <w:sz w:val="24"/>
          <w:szCs w:val="24"/>
        </w:rPr>
        <w:t>black box down on it. The villagers kept their distance, leaving a space be</w:t>
      </w:r>
      <w:r>
        <w:rPr>
          <w:rFonts w:ascii="Times New Roman" w:eastAsia="Times New Roman" w:hAnsi="Times New Roman" w:cs="Times New Roman"/>
          <w:sz w:val="24"/>
          <w:szCs w:val="24"/>
        </w:rPr>
        <w:t xml:space="preserve">tween themselves and the stool, </w:t>
      </w:r>
      <w:r w:rsidRPr="00EF1EBD">
        <w:rPr>
          <w:rFonts w:ascii="Times New Roman" w:eastAsia="Times New Roman" w:hAnsi="Times New Roman" w:cs="Times New Roman"/>
          <w:sz w:val="24"/>
          <w:szCs w:val="24"/>
        </w:rPr>
        <w:t>and when Mr. Summers said, "Some of you fellows want to give me a hand?" there was a hes</w:t>
      </w:r>
      <w:r>
        <w:rPr>
          <w:rFonts w:ascii="Times New Roman" w:eastAsia="Times New Roman" w:hAnsi="Times New Roman" w:cs="Times New Roman"/>
          <w:sz w:val="24"/>
          <w:szCs w:val="24"/>
        </w:rPr>
        <w:t xml:space="preserve">itation before </w:t>
      </w:r>
      <w:r w:rsidRPr="00EF1EBD">
        <w:rPr>
          <w:rFonts w:ascii="Times New Roman" w:eastAsia="Times New Roman" w:hAnsi="Times New Roman" w:cs="Times New Roman"/>
          <w:sz w:val="24"/>
          <w:szCs w:val="24"/>
        </w:rPr>
        <w:t>two men, Mr. Martin and his oldest son, Baxter, came forward to hold the bo</w:t>
      </w:r>
      <w:r>
        <w:rPr>
          <w:rFonts w:ascii="Times New Roman" w:eastAsia="Times New Roman" w:hAnsi="Times New Roman" w:cs="Times New Roman"/>
          <w:sz w:val="24"/>
          <w:szCs w:val="24"/>
        </w:rPr>
        <w:t xml:space="preserve">x steady on the stool while Mr. </w:t>
      </w:r>
      <w:r w:rsidRPr="00EF1EBD">
        <w:rPr>
          <w:rFonts w:ascii="Times New Roman" w:eastAsia="Times New Roman" w:hAnsi="Times New Roman" w:cs="Times New Roman"/>
          <w:sz w:val="24"/>
          <w:szCs w:val="24"/>
        </w:rPr>
        <w:t>Summers stirred up the papers inside it.</w:t>
      </w:r>
    </w:p>
    <w:p w:rsidR="00EF1EBD" w:rsidRPr="00EF1EBD" w:rsidRDefault="00EF1EBD" w:rsidP="00EF1EBD">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The original paraphernalia for the lottery had been lost long ago, and the black box now resting on the stool</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had been put into use even before Old Man Warner, the oldest man in to</w:t>
      </w:r>
      <w:r>
        <w:rPr>
          <w:rFonts w:ascii="Times New Roman" w:eastAsia="Times New Roman" w:hAnsi="Times New Roman" w:cs="Times New Roman"/>
          <w:sz w:val="24"/>
          <w:szCs w:val="24"/>
        </w:rPr>
        <w:t xml:space="preserve">wn, was born. Mr. Summers spoke </w:t>
      </w:r>
      <w:r w:rsidRPr="00EF1EBD">
        <w:rPr>
          <w:rFonts w:ascii="Times New Roman" w:eastAsia="Times New Roman" w:hAnsi="Times New Roman" w:cs="Times New Roman"/>
          <w:sz w:val="24"/>
          <w:szCs w:val="24"/>
        </w:rPr>
        <w:t>frequently to the villagers about making a new box, but no one liked to upse</w:t>
      </w:r>
      <w:r>
        <w:rPr>
          <w:rFonts w:ascii="Times New Roman" w:eastAsia="Times New Roman" w:hAnsi="Times New Roman" w:cs="Times New Roman"/>
          <w:sz w:val="24"/>
          <w:szCs w:val="24"/>
        </w:rPr>
        <w:t xml:space="preserve">t even as much tradition as was </w:t>
      </w:r>
      <w:r w:rsidRPr="00EF1EBD">
        <w:rPr>
          <w:rFonts w:ascii="Times New Roman" w:eastAsia="Times New Roman" w:hAnsi="Times New Roman" w:cs="Times New Roman"/>
          <w:sz w:val="24"/>
          <w:szCs w:val="24"/>
        </w:rPr>
        <w:t>represented by the black box. There was a story that the present box had be</w:t>
      </w:r>
      <w:r>
        <w:rPr>
          <w:rFonts w:ascii="Times New Roman" w:eastAsia="Times New Roman" w:hAnsi="Times New Roman" w:cs="Times New Roman"/>
          <w:sz w:val="24"/>
          <w:szCs w:val="24"/>
        </w:rPr>
        <w:t xml:space="preserve">en made with some pieces of the </w:t>
      </w:r>
      <w:r w:rsidRPr="00EF1EBD">
        <w:rPr>
          <w:rFonts w:ascii="Times New Roman" w:eastAsia="Times New Roman" w:hAnsi="Times New Roman" w:cs="Times New Roman"/>
          <w:sz w:val="24"/>
          <w:szCs w:val="24"/>
        </w:rPr>
        <w:t>box that had preceded it, the one that had been constructed when the firs</w:t>
      </w:r>
      <w:r>
        <w:rPr>
          <w:rFonts w:ascii="Times New Roman" w:eastAsia="Times New Roman" w:hAnsi="Times New Roman" w:cs="Times New Roman"/>
          <w:sz w:val="24"/>
          <w:szCs w:val="24"/>
        </w:rPr>
        <w:t xml:space="preserve">t people settled down to make a </w:t>
      </w:r>
      <w:r w:rsidRPr="00EF1EBD">
        <w:rPr>
          <w:rFonts w:ascii="Times New Roman" w:eastAsia="Times New Roman" w:hAnsi="Times New Roman" w:cs="Times New Roman"/>
          <w:sz w:val="24"/>
          <w:szCs w:val="24"/>
        </w:rPr>
        <w:t>village here. Every year, after the lottery, Mr. Summers began talking ag</w:t>
      </w:r>
      <w:r>
        <w:rPr>
          <w:rFonts w:ascii="Times New Roman" w:eastAsia="Times New Roman" w:hAnsi="Times New Roman" w:cs="Times New Roman"/>
          <w:sz w:val="24"/>
          <w:szCs w:val="24"/>
        </w:rPr>
        <w:t xml:space="preserve">ain about a new box, but every </w:t>
      </w:r>
      <w:r w:rsidRPr="00EF1EBD">
        <w:rPr>
          <w:rFonts w:ascii="Times New Roman" w:eastAsia="Times New Roman" w:hAnsi="Times New Roman" w:cs="Times New Roman"/>
          <w:sz w:val="24"/>
          <w:szCs w:val="24"/>
        </w:rPr>
        <w:t>year the subject was allowed to fade off without anything's being done. T</w:t>
      </w:r>
      <w:r>
        <w:rPr>
          <w:rFonts w:ascii="Times New Roman" w:eastAsia="Times New Roman" w:hAnsi="Times New Roman" w:cs="Times New Roman"/>
          <w:sz w:val="24"/>
          <w:szCs w:val="24"/>
        </w:rPr>
        <w:t xml:space="preserve">he black box grew shabbier each </w:t>
      </w:r>
      <w:r w:rsidRPr="00EF1EBD">
        <w:rPr>
          <w:rFonts w:ascii="Times New Roman" w:eastAsia="Times New Roman" w:hAnsi="Times New Roman" w:cs="Times New Roman"/>
          <w:sz w:val="24"/>
          <w:szCs w:val="24"/>
        </w:rPr>
        <w:t>year: by now it was no longer completely black but splintered badly alon</w:t>
      </w:r>
      <w:r>
        <w:rPr>
          <w:rFonts w:ascii="Times New Roman" w:eastAsia="Times New Roman" w:hAnsi="Times New Roman" w:cs="Times New Roman"/>
          <w:sz w:val="24"/>
          <w:szCs w:val="24"/>
        </w:rPr>
        <w:t xml:space="preserve">g one side to show the original </w:t>
      </w:r>
      <w:r w:rsidRPr="00EF1EBD">
        <w:rPr>
          <w:rFonts w:ascii="Times New Roman" w:eastAsia="Times New Roman" w:hAnsi="Times New Roman" w:cs="Times New Roman"/>
          <w:sz w:val="24"/>
          <w:szCs w:val="24"/>
        </w:rPr>
        <w:t>wood color, and in some places faded or stained.</w:t>
      </w:r>
    </w:p>
    <w:p w:rsidR="00EF1EBD" w:rsidRPr="00EF1EBD" w:rsidRDefault="00EF1EBD" w:rsidP="00EF1EBD">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Mr. Martin and his oldest son, Baxter, held the black box securely on </w:t>
      </w:r>
      <w:r>
        <w:rPr>
          <w:rFonts w:ascii="Times New Roman" w:eastAsia="Times New Roman" w:hAnsi="Times New Roman" w:cs="Times New Roman"/>
          <w:sz w:val="24"/>
          <w:szCs w:val="24"/>
        </w:rPr>
        <w:t xml:space="preserve">the stool until Mr. Summers had </w:t>
      </w:r>
      <w:r w:rsidRPr="00EF1EBD">
        <w:rPr>
          <w:rFonts w:ascii="Times New Roman" w:eastAsia="Times New Roman" w:hAnsi="Times New Roman" w:cs="Times New Roman"/>
          <w:sz w:val="24"/>
          <w:szCs w:val="24"/>
        </w:rPr>
        <w:t>stirred the papers thoroughly with his hand. Because so much of the ritual had been forgotten or discarded,</w:t>
      </w:r>
      <w:r>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Mr. Summers had been successful in having slips of paper substituted for </w:t>
      </w:r>
      <w:r>
        <w:rPr>
          <w:rFonts w:ascii="Times New Roman" w:eastAsia="Times New Roman" w:hAnsi="Times New Roman" w:cs="Times New Roman"/>
          <w:sz w:val="24"/>
          <w:szCs w:val="24"/>
        </w:rPr>
        <w:t xml:space="preserve">the chips of wood that had been </w:t>
      </w:r>
      <w:r w:rsidRPr="00EF1EBD">
        <w:rPr>
          <w:rFonts w:ascii="Times New Roman" w:eastAsia="Times New Roman" w:hAnsi="Times New Roman" w:cs="Times New Roman"/>
          <w:sz w:val="24"/>
          <w:szCs w:val="24"/>
        </w:rPr>
        <w:t xml:space="preserve">used for generations. Chips of wood, Mr. Summers had argued. </w:t>
      </w:r>
      <w:proofErr w:type="gramStart"/>
      <w:r w:rsidRPr="00EF1EBD">
        <w:rPr>
          <w:rFonts w:ascii="Times New Roman" w:eastAsia="Times New Roman" w:hAnsi="Times New Roman" w:cs="Times New Roman"/>
          <w:sz w:val="24"/>
          <w:szCs w:val="24"/>
        </w:rPr>
        <w:t>had</w:t>
      </w:r>
      <w:proofErr w:type="gramEnd"/>
      <w:r w:rsidRPr="00EF1EBD">
        <w:rPr>
          <w:rFonts w:ascii="Times New Roman" w:eastAsia="Times New Roman" w:hAnsi="Times New Roman" w:cs="Times New Roman"/>
          <w:sz w:val="24"/>
          <w:szCs w:val="24"/>
        </w:rPr>
        <w:t xml:space="preserve"> been all</w:t>
      </w:r>
      <w:r>
        <w:rPr>
          <w:rFonts w:ascii="Times New Roman" w:eastAsia="Times New Roman" w:hAnsi="Times New Roman" w:cs="Times New Roman"/>
          <w:sz w:val="24"/>
          <w:szCs w:val="24"/>
        </w:rPr>
        <w:t xml:space="preserve"> very well when the village was </w:t>
      </w:r>
      <w:r w:rsidRPr="00EF1EBD">
        <w:rPr>
          <w:rFonts w:ascii="Times New Roman" w:eastAsia="Times New Roman" w:hAnsi="Times New Roman" w:cs="Times New Roman"/>
          <w:sz w:val="24"/>
          <w:szCs w:val="24"/>
        </w:rPr>
        <w:t>tiny, but now that the population was more than three hundred and li</w:t>
      </w:r>
      <w:r>
        <w:rPr>
          <w:rFonts w:ascii="Times New Roman" w:eastAsia="Times New Roman" w:hAnsi="Times New Roman" w:cs="Times New Roman"/>
          <w:sz w:val="24"/>
          <w:szCs w:val="24"/>
        </w:rPr>
        <w:t xml:space="preserve">kely to keep on growing, it was </w:t>
      </w:r>
      <w:r w:rsidRPr="00EF1EBD">
        <w:rPr>
          <w:rFonts w:ascii="Times New Roman" w:eastAsia="Times New Roman" w:hAnsi="Times New Roman" w:cs="Times New Roman"/>
          <w:sz w:val="24"/>
          <w:szCs w:val="24"/>
        </w:rPr>
        <w:t xml:space="preserve">necessary to use something that would fit more easily into </w:t>
      </w:r>
      <w:proofErr w:type="spellStart"/>
      <w:r w:rsidRPr="00EF1EBD">
        <w:rPr>
          <w:rFonts w:ascii="Times New Roman" w:eastAsia="Times New Roman" w:hAnsi="Times New Roman" w:cs="Times New Roman"/>
          <w:sz w:val="24"/>
          <w:szCs w:val="24"/>
        </w:rPr>
        <w:t>he</w:t>
      </w:r>
      <w:proofErr w:type="spellEnd"/>
      <w:r w:rsidRPr="00EF1EBD">
        <w:rPr>
          <w:rFonts w:ascii="Times New Roman" w:eastAsia="Times New Roman" w:hAnsi="Times New Roman" w:cs="Times New Roman"/>
          <w:sz w:val="24"/>
          <w:szCs w:val="24"/>
        </w:rPr>
        <w:t xml:space="preserve"> black box. Th</w:t>
      </w:r>
      <w:r>
        <w:rPr>
          <w:rFonts w:ascii="Times New Roman" w:eastAsia="Times New Roman" w:hAnsi="Times New Roman" w:cs="Times New Roman"/>
          <w:sz w:val="24"/>
          <w:szCs w:val="24"/>
        </w:rPr>
        <w:t xml:space="preserve">e night before the lottery, Mr. </w:t>
      </w:r>
      <w:r w:rsidRPr="00EF1EBD">
        <w:rPr>
          <w:rFonts w:ascii="Times New Roman" w:eastAsia="Times New Roman" w:hAnsi="Times New Roman" w:cs="Times New Roman"/>
          <w:sz w:val="24"/>
          <w:szCs w:val="24"/>
        </w:rPr>
        <w:t>Summers and Mr. Graves made up the slips of paper and put them in the bo</w:t>
      </w:r>
      <w:r>
        <w:rPr>
          <w:rFonts w:ascii="Times New Roman" w:eastAsia="Times New Roman" w:hAnsi="Times New Roman" w:cs="Times New Roman"/>
          <w:sz w:val="24"/>
          <w:szCs w:val="24"/>
        </w:rPr>
        <w:t xml:space="preserve">x, and it was then taken to the </w:t>
      </w:r>
      <w:r w:rsidRPr="00EF1EBD">
        <w:rPr>
          <w:rFonts w:ascii="Times New Roman" w:eastAsia="Times New Roman" w:hAnsi="Times New Roman" w:cs="Times New Roman"/>
          <w:sz w:val="24"/>
          <w:szCs w:val="24"/>
        </w:rPr>
        <w:t>safe of Mr. Summers' coal company and locked up until Mr. Summers was</w:t>
      </w:r>
      <w:r>
        <w:rPr>
          <w:rFonts w:ascii="Times New Roman" w:eastAsia="Times New Roman" w:hAnsi="Times New Roman" w:cs="Times New Roman"/>
          <w:sz w:val="24"/>
          <w:szCs w:val="24"/>
        </w:rPr>
        <w:t xml:space="preserve"> ready to take it to the square </w:t>
      </w:r>
      <w:r w:rsidRPr="00EF1EBD">
        <w:rPr>
          <w:rFonts w:ascii="Times New Roman" w:eastAsia="Times New Roman" w:hAnsi="Times New Roman" w:cs="Times New Roman"/>
          <w:sz w:val="24"/>
          <w:szCs w:val="24"/>
        </w:rPr>
        <w:t>next morning. The rest of the year, the box was put way, sometimes one p</w:t>
      </w:r>
      <w:r>
        <w:rPr>
          <w:rFonts w:ascii="Times New Roman" w:eastAsia="Times New Roman" w:hAnsi="Times New Roman" w:cs="Times New Roman"/>
          <w:sz w:val="24"/>
          <w:szCs w:val="24"/>
        </w:rPr>
        <w:t xml:space="preserve">lace, sometimes another;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had </w:t>
      </w:r>
      <w:r w:rsidRPr="00EF1EBD">
        <w:rPr>
          <w:rFonts w:ascii="Times New Roman" w:eastAsia="Times New Roman" w:hAnsi="Times New Roman" w:cs="Times New Roman"/>
          <w:sz w:val="24"/>
          <w:szCs w:val="24"/>
        </w:rPr>
        <w:t>spent one year in Mr. Graves' barn and another year underfoot in the post o</w:t>
      </w:r>
      <w:r>
        <w:rPr>
          <w:rFonts w:ascii="Times New Roman" w:eastAsia="Times New Roman" w:hAnsi="Times New Roman" w:cs="Times New Roman"/>
          <w:sz w:val="24"/>
          <w:szCs w:val="24"/>
        </w:rPr>
        <w:t xml:space="preserve">ffice, and sometimes it was set </w:t>
      </w:r>
      <w:r w:rsidRPr="00EF1EBD">
        <w:rPr>
          <w:rFonts w:ascii="Times New Roman" w:eastAsia="Times New Roman" w:hAnsi="Times New Roman" w:cs="Times New Roman"/>
          <w:sz w:val="24"/>
          <w:szCs w:val="24"/>
        </w:rPr>
        <w:t>on a shelf in the Martin grocery and left there.</w:t>
      </w:r>
    </w:p>
    <w:p w:rsidR="00085FB9"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There was a great deal of fussing to be done before Mr. Summers declared t</w:t>
      </w:r>
      <w:r>
        <w:rPr>
          <w:rFonts w:ascii="Times New Roman" w:eastAsia="Times New Roman" w:hAnsi="Times New Roman" w:cs="Times New Roman"/>
          <w:sz w:val="24"/>
          <w:szCs w:val="24"/>
        </w:rPr>
        <w:t xml:space="preserve">he lottery open. There were the </w:t>
      </w:r>
      <w:r w:rsidRPr="00EF1EBD">
        <w:rPr>
          <w:rFonts w:ascii="Times New Roman" w:eastAsia="Times New Roman" w:hAnsi="Times New Roman" w:cs="Times New Roman"/>
          <w:sz w:val="24"/>
          <w:szCs w:val="24"/>
        </w:rPr>
        <w:t xml:space="preserve">lists to make </w:t>
      </w:r>
      <w:proofErr w:type="spellStart"/>
      <w:r w:rsidRPr="00EF1EBD">
        <w:rPr>
          <w:rFonts w:ascii="Times New Roman" w:eastAsia="Times New Roman" w:hAnsi="Times New Roman" w:cs="Times New Roman"/>
          <w:sz w:val="24"/>
          <w:szCs w:val="24"/>
        </w:rPr>
        <w:t>upof</w:t>
      </w:r>
      <w:proofErr w:type="spellEnd"/>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heads of families, heads of households in each famil</w:t>
      </w:r>
      <w:r w:rsidR="00085FB9">
        <w:rPr>
          <w:rFonts w:ascii="Times New Roman" w:eastAsia="Times New Roman" w:hAnsi="Times New Roman" w:cs="Times New Roman"/>
          <w:sz w:val="24"/>
          <w:szCs w:val="24"/>
        </w:rPr>
        <w:t xml:space="preserve">y, members of each household in </w:t>
      </w:r>
      <w:r w:rsidRPr="00EF1EBD">
        <w:rPr>
          <w:rFonts w:ascii="Times New Roman" w:eastAsia="Times New Roman" w:hAnsi="Times New Roman" w:cs="Times New Roman"/>
          <w:sz w:val="24"/>
          <w:szCs w:val="24"/>
        </w:rPr>
        <w:t xml:space="preserve">each family. </w:t>
      </w:r>
      <w:r w:rsidR="00085FB9">
        <w:rPr>
          <w:rFonts w:ascii="Times New Roman" w:eastAsia="Times New Roman" w:hAnsi="Times New Roman" w:cs="Times New Roman"/>
          <w:sz w:val="24"/>
          <w:szCs w:val="24"/>
        </w:rPr>
        <w:t xml:space="preserve">There was the proper </w:t>
      </w:r>
      <w:proofErr w:type="spellStart"/>
      <w:r w:rsidR="00085FB9">
        <w:rPr>
          <w:rFonts w:ascii="Times New Roman" w:eastAsia="Times New Roman" w:hAnsi="Times New Roman" w:cs="Times New Roman"/>
          <w:sz w:val="24"/>
          <w:szCs w:val="24"/>
        </w:rPr>
        <w:t>swearingin</w:t>
      </w:r>
      <w:proofErr w:type="spellEnd"/>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of Mr. Summers by the pos</w:t>
      </w:r>
      <w:r w:rsidR="00085FB9">
        <w:rPr>
          <w:rFonts w:ascii="Times New Roman" w:eastAsia="Times New Roman" w:hAnsi="Times New Roman" w:cs="Times New Roman"/>
          <w:sz w:val="24"/>
          <w:szCs w:val="24"/>
        </w:rPr>
        <w:t xml:space="preserve">tmaster, as the official of the </w:t>
      </w:r>
      <w:r w:rsidRPr="00EF1EBD">
        <w:rPr>
          <w:rFonts w:ascii="Times New Roman" w:eastAsia="Times New Roman" w:hAnsi="Times New Roman" w:cs="Times New Roman"/>
          <w:sz w:val="24"/>
          <w:szCs w:val="24"/>
        </w:rPr>
        <w:t xml:space="preserve">lottery; </w:t>
      </w:r>
      <w:proofErr w:type="gramStart"/>
      <w:r w:rsidRPr="00EF1EBD">
        <w:rPr>
          <w:rFonts w:ascii="Times New Roman" w:eastAsia="Times New Roman" w:hAnsi="Times New Roman" w:cs="Times New Roman"/>
          <w:sz w:val="24"/>
          <w:szCs w:val="24"/>
        </w:rPr>
        <w:t>at</w:t>
      </w:r>
      <w:proofErr w:type="gramEnd"/>
      <w:r w:rsidRPr="00EF1EBD">
        <w:rPr>
          <w:rFonts w:ascii="Times New Roman" w:eastAsia="Times New Roman" w:hAnsi="Times New Roman" w:cs="Times New Roman"/>
          <w:sz w:val="24"/>
          <w:szCs w:val="24"/>
        </w:rPr>
        <w:t xml:space="preserve"> one time, some people remembered, there had been a recital</w:t>
      </w:r>
      <w:r w:rsidR="00085FB9">
        <w:rPr>
          <w:rFonts w:ascii="Times New Roman" w:eastAsia="Times New Roman" w:hAnsi="Times New Roman" w:cs="Times New Roman"/>
          <w:sz w:val="24"/>
          <w:szCs w:val="24"/>
        </w:rPr>
        <w:t xml:space="preserve"> of some sort, performed by the </w:t>
      </w:r>
      <w:r w:rsidRPr="00EF1EBD">
        <w:rPr>
          <w:rFonts w:ascii="Times New Roman" w:eastAsia="Times New Roman" w:hAnsi="Times New Roman" w:cs="Times New Roman"/>
          <w:sz w:val="24"/>
          <w:szCs w:val="24"/>
        </w:rPr>
        <w:t xml:space="preserve">official of the lottery, a perfunctory. </w:t>
      </w:r>
      <w:proofErr w:type="gramStart"/>
      <w:r w:rsidRPr="00EF1EBD">
        <w:rPr>
          <w:rFonts w:ascii="Times New Roman" w:eastAsia="Times New Roman" w:hAnsi="Times New Roman" w:cs="Times New Roman"/>
          <w:sz w:val="24"/>
          <w:szCs w:val="24"/>
        </w:rPr>
        <w:t>tuneless</w:t>
      </w:r>
      <w:proofErr w:type="gramEnd"/>
      <w:r w:rsidRPr="00EF1EBD">
        <w:rPr>
          <w:rFonts w:ascii="Times New Roman" w:eastAsia="Times New Roman" w:hAnsi="Times New Roman" w:cs="Times New Roman"/>
          <w:sz w:val="24"/>
          <w:szCs w:val="24"/>
        </w:rPr>
        <w:t xml:space="preserve"> chant that had been rattled </w:t>
      </w:r>
      <w:r w:rsidR="00085FB9">
        <w:rPr>
          <w:rFonts w:ascii="Times New Roman" w:eastAsia="Times New Roman" w:hAnsi="Times New Roman" w:cs="Times New Roman"/>
          <w:sz w:val="24"/>
          <w:szCs w:val="24"/>
        </w:rPr>
        <w:t xml:space="preserve">off duly each year; </w:t>
      </w:r>
      <w:proofErr w:type="gramStart"/>
      <w:r w:rsidR="00085FB9">
        <w:rPr>
          <w:rFonts w:ascii="Times New Roman" w:eastAsia="Times New Roman" w:hAnsi="Times New Roman" w:cs="Times New Roman"/>
          <w:sz w:val="24"/>
          <w:szCs w:val="24"/>
        </w:rPr>
        <w:t>some</w:t>
      </w:r>
      <w:proofErr w:type="gramEnd"/>
      <w:r w:rsidR="00085FB9">
        <w:rPr>
          <w:rFonts w:ascii="Times New Roman" w:eastAsia="Times New Roman" w:hAnsi="Times New Roman" w:cs="Times New Roman"/>
          <w:sz w:val="24"/>
          <w:szCs w:val="24"/>
        </w:rPr>
        <w:t xml:space="preserve"> people </w:t>
      </w:r>
      <w:r w:rsidRPr="00EF1EBD">
        <w:rPr>
          <w:rFonts w:ascii="Times New Roman" w:eastAsia="Times New Roman" w:hAnsi="Times New Roman" w:cs="Times New Roman"/>
          <w:sz w:val="24"/>
          <w:szCs w:val="24"/>
        </w:rPr>
        <w:t>believed that the official of the lottery used to stand just so when he said or s</w:t>
      </w:r>
      <w:r w:rsidR="00085FB9">
        <w:rPr>
          <w:rFonts w:ascii="Times New Roman" w:eastAsia="Times New Roman" w:hAnsi="Times New Roman" w:cs="Times New Roman"/>
          <w:sz w:val="24"/>
          <w:szCs w:val="24"/>
        </w:rPr>
        <w:t xml:space="preserve">ang it, others believed that he </w:t>
      </w:r>
      <w:r w:rsidRPr="00EF1EBD">
        <w:rPr>
          <w:rFonts w:ascii="Times New Roman" w:eastAsia="Times New Roman" w:hAnsi="Times New Roman" w:cs="Times New Roman"/>
          <w:sz w:val="24"/>
          <w:szCs w:val="24"/>
        </w:rPr>
        <w:t>was supposed to walk among the people, but years and years ago this part of</w:t>
      </w:r>
      <w:r w:rsidR="00085FB9">
        <w:rPr>
          <w:rFonts w:ascii="Times New Roman" w:eastAsia="Times New Roman" w:hAnsi="Times New Roman" w:cs="Times New Roman"/>
          <w:sz w:val="24"/>
          <w:szCs w:val="24"/>
        </w:rPr>
        <w:t xml:space="preserve"> the ritual had been allowed to </w:t>
      </w:r>
      <w:r w:rsidRPr="00EF1EBD">
        <w:rPr>
          <w:rFonts w:ascii="Times New Roman" w:eastAsia="Times New Roman" w:hAnsi="Times New Roman" w:cs="Times New Roman"/>
          <w:sz w:val="24"/>
          <w:szCs w:val="24"/>
        </w:rPr>
        <w:t>lapse. There had been, also, a ritual salute, which the official of the lotte</w:t>
      </w:r>
      <w:r w:rsidR="00085FB9">
        <w:rPr>
          <w:rFonts w:ascii="Times New Roman" w:eastAsia="Times New Roman" w:hAnsi="Times New Roman" w:cs="Times New Roman"/>
          <w:sz w:val="24"/>
          <w:szCs w:val="24"/>
        </w:rPr>
        <w:t xml:space="preserve">ry had had to use in addressing </w:t>
      </w:r>
      <w:r w:rsidRPr="00EF1EBD">
        <w:rPr>
          <w:rFonts w:ascii="Times New Roman" w:eastAsia="Times New Roman" w:hAnsi="Times New Roman" w:cs="Times New Roman"/>
          <w:sz w:val="24"/>
          <w:szCs w:val="24"/>
        </w:rPr>
        <w:t>each person who came up to draw from the box, but this also had changed w</w:t>
      </w:r>
      <w:r w:rsidR="00085FB9">
        <w:rPr>
          <w:rFonts w:ascii="Times New Roman" w:eastAsia="Times New Roman" w:hAnsi="Times New Roman" w:cs="Times New Roman"/>
          <w:sz w:val="24"/>
          <w:szCs w:val="24"/>
        </w:rPr>
        <w:t xml:space="preserve">ith time, until now it was felt </w:t>
      </w:r>
      <w:r w:rsidRPr="00EF1EBD">
        <w:rPr>
          <w:rFonts w:ascii="Times New Roman" w:eastAsia="Times New Roman" w:hAnsi="Times New Roman" w:cs="Times New Roman"/>
          <w:sz w:val="24"/>
          <w:szCs w:val="24"/>
        </w:rPr>
        <w:t>necessary only for the official to speak to each person approaching. Mr. Sum</w:t>
      </w:r>
      <w:r w:rsidR="00085FB9">
        <w:rPr>
          <w:rFonts w:ascii="Times New Roman" w:eastAsia="Times New Roman" w:hAnsi="Times New Roman" w:cs="Times New Roman"/>
          <w:sz w:val="24"/>
          <w:szCs w:val="24"/>
        </w:rPr>
        <w:t xml:space="preserve">mers was very good at all this; </w:t>
      </w:r>
      <w:proofErr w:type="gramStart"/>
      <w:r w:rsidRPr="00EF1EBD">
        <w:rPr>
          <w:rFonts w:ascii="Times New Roman" w:eastAsia="Times New Roman" w:hAnsi="Times New Roman" w:cs="Times New Roman"/>
          <w:sz w:val="24"/>
          <w:szCs w:val="24"/>
        </w:rPr>
        <w:t>in</w:t>
      </w:r>
      <w:proofErr w:type="gramEnd"/>
      <w:r w:rsidRPr="00EF1EBD">
        <w:rPr>
          <w:rFonts w:ascii="Times New Roman" w:eastAsia="Times New Roman" w:hAnsi="Times New Roman" w:cs="Times New Roman"/>
          <w:sz w:val="24"/>
          <w:szCs w:val="24"/>
        </w:rPr>
        <w:t xml:space="preserve"> his clean white shirt and blue jeans, with one hand resting carelessly on the blac</w:t>
      </w:r>
      <w:r w:rsidR="00085FB9">
        <w:rPr>
          <w:rFonts w:ascii="Times New Roman" w:eastAsia="Times New Roman" w:hAnsi="Times New Roman" w:cs="Times New Roman"/>
          <w:sz w:val="24"/>
          <w:szCs w:val="24"/>
        </w:rPr>
        <w:t xml:space="preserve">k box, he seemed very </w:t>
      </w:r>
      <w:r w:rsidRPr="00EF1EBD">
        <w:rPr>
          <w:rFonts w:ascii="Times New Roman" w:eastAsia="Times New Roman" w:hAnsi="Times New Roman" w:cs="Times New Roman"/>
          <w:sz w:val="24"/>
          <w:szCs w:val="24"/>
        </w:rPr>
        <w:t>proper and important as he talked interminably to Mr. Graves and the Martins.</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lastRenderedPageBreak/>
        <w:t xml:space="preserve">Just as Mr. Summers finally left off talking and turned to the assembled </w:t>
      </w:r>
      <w:r w:rsidR="00085FB9">
        <w:rPr>
          <w:rFonts w:ascii="Times New Roman" w:eastAsia="Times New Roman" w:hAnsi="Times New Roman" w:cs="Times New Roman"/>
          <w:sz w:val="24"/>
          <w:szCs w:val="24"/>
        </w:rPr>
        <w:t xml:space="preserve">villagers, Mrs. Hutchinson came </w:t>
      </w:r>
      <w:r w:rsidRPr="00EF1EBD">
        <w:rPr>
          <w:rFonts w:ascii="Times New Roman" w:eastAsia="Times New Roman" w:hAnsi="Times New Roman" w:cs="Times New Roman"/>
          <w:sz w:val="24"/>
          <w:szCs w:val="24"/>
        </w:rPr>
        <w:t xml:space="preserve">hurriedly along the path to the square, her sweater thrown over her shoulders, </w:t>
      </w:r>
      <w:r w:rsidR="00085FB9">
        <w:rPr>
          <w:rFonts w:ascii="Times New Roman" w:eastAsia="Times New Roman" w:hAnsi="Times New Roman" w:cs="Times New Roman"/>
          <w:sz w:val="24"/>
          <w:szCs w:val="24"/>
        </w:rPr>
        <w:t xml:space="preserve">and slid into place in the back </w:t>
      </w:r>
      <w:r w:rsidRPr="00EF1EBD">
        <w:rPr>
          <w:rFonts w:ascii="Times New Roman" w:eastAsia="Times New Roman" w:hAnsi="Times New Roman" w:cs="Times New Roman"/>
          <w:sz w:val="24"/>
          <w:szCs w:val="24"/>
        </w:rPr>
        <w:t xml:space="preserve">of the crowd. "Clean forgot what day it was," she said to Mrs. Delacroix, </w:t>
      </w:r>
      <w:r w:rsidR="00085FB9">
        <w:rPr>
          <w:rFonts w:ascii="Times New Roman" w:eastAsia="Times New Roman" w:hAnsi="Times New Roman" w:cs="Times New Roman"/>
          <w:sz w:val="24"/>
          <w:szCs w:val="24"/>
        </w:rPr>
        <w:t xml:space="preserve">who stood next to her, and they </w:t>
      </w:r>
      <w:r w:rsidRPr="00EF1EBD">
        <w:rPr>
          <w:rFonts w:ascii="Times New Roman" w:eastAsia="Times New Roman" w:hAnsi="Times New Roman" w:cs="Times New Roman"/>
          <w:sz w:val="24"/>
          <w:szCs w:val="24"/>
        </w:rPr>
        <w:t>both laughed softly. "Thought my old man was out back stacking wood," Mrs. Hutchinson went</w:t>
      </w:r>
      <w:r w:rsidR="00085FB9">
        <w:rPr>
          <w:rFonts w:ascii="Times New Roman" w:eastAsia="Times New Roman" w:hAnsi="Times New Roman" w:cs="Times New Roman"/>
          <w:sz w:val="24"/>
          <w:szCs w:val="24"/>
        </w:rPr>
        <w:t xml:space="preserve"> on. "And </w:t>
      </w:r>
      <w:r w:rsidRPr="00EF1EBD">
        <w:rPr>
          <w:rFonts w:ascii="Times New Roman" w:eastAsia="Times New Roman" w:hAnsi="Times New Roman" w:cs="Times New Roman"/>
          <w:sz w:val="24"/>
          <w:szCs w:val="24"/>
        </w:rPr>
        <w:t xml:space="preserve">then I looked out the window and the </w:t>
      </w:r>
      <w:proofErr w:type="gramStart"/>
      <w:r w:rsidRPr="00EF1EBD">
        <w:rPr>
          <w:rFonts w:ascii="Times New Roman" w:eastAsia="Times New Roman" w:hAnsi="Times New Roman" w:cs="Times New Roman"/>
          <w:sz w:val="24"/>
          <w:szCs w:val="24"/>
        </w:rPr>
        <w:t>kids was</w:t>
      </w:r>
      <w:proofErr w:type="gramEnd"/>
      <w:r w:rsidRPr="00EF1EBD">
        <w:rPr>
          <w:rFonts w:ascii="Times New Roman" w:eastAsia="Times New Roman" w:hAnsi="Times New Roman" w:cs="Times New Roman"/>
          <w:sz w:val="24"/>
          <w:szCs w:val="24"/>
        </w:rPr>
        <w:t xml:space="preserve"> gone, and then I reme</w:t>
      </w:r>
      <w:r w:rsidR="00085FB9">
        <w:rPr>
          <w:rFonts w:ascii="Times New Roman" w:eastAsia="Times New Roman" w:hAnsi="Times New Roman" w:cs="Times New Roman"/>
          <w:sz w:val="24"/>
          <w:szCs w:val="24"/>
        </w:rPr>
        <w:t xml:space="preserve">mbered it was the twenty seventh and came </w:t>
      </w:r>
      <w:proofErr w:type="spellStart"/>
      <w:r w:rsidR="00085FB9">
        <w:rPr>
          <w:rFonts w:ascii="Times New Roman" w:eastAsia="Times New Roman" w:hAnsi="Times New Roman" w:cs="Times New Roman"/>
          <w:sz w:val="24"/>
          <w:szCs w:val="24"/>
        </w:rPr>
        <w:t>arunning</w:t>
      </w:r>
      <w:proofErr w:type="spellEnd"/>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She dried her hands on her apron, and Mrs. Delacroix</w:t>
      </w:r>
      <w:r w:rsidR="00085FB9">
        <w:rPr>
          <w:rFonts w:ascii="Times New Roman" w:eastAsia="Times New Roman" w:hAnsi="Times New Roman" w:cs="Times New Roman"/>
          <w:sz w:val="24"/>
          <w:szCs w:val="24"/>
        </w:rPr>
        <w:t xml:space="preserve"> said, "You're in time, though. </w:t>
      </w:r>
      <w:r w:rsidRPr="00EF1EBD">
        <w:rPr>
          <w:rFonts w:ascii="Times New Roman" w:eastAsia="Times New Roman" w:hAnsi="Times New Roman" w:cs="Times New Roman"/>
          <w:sz w:val="24"/>
          <w:szCs w:val="24"/>
        </w:rPr>
        <w:t>They're still talking away up there."</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Mrs. Hutchinson craned her neck to see through the crowd and found her husband and children standing</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near the front. She tapped Mrs. Delacroix on the arm as a farewell and be</w:t>
      </w:r>
      <w:r w:rsidR="00085FB9">
        <w:rPr>
          <w:rFonts w:ascii="Times New Roman" w:eastAsia="Times New Roman" w:hAnsi="Times New Roman" w:cs="Times New Roman"/>
          <w:sz w:val="24"/>
          <w:szCs w:val="24"/>
        </w:rPr>
        <w:t xml:space="preserve">gan to make her way through the </w:t>
      </w:r>
      <w:r w:rsidRPr="00EF1EBD">
        <w:rPr>
          <w:rFonts w:ascii="Times New Roman" w:eastAsia="Times New Roman" w:hAnsi="Times New Roman" w:cs="Times New Roman"/>
          <w:sz w:val="24"/>
          <w:szCs w:val="24"/>
        </w:rPr>
        <w:t>crowd. The people separated good</w:t>
      </w:r>
      <w:r w:rsidR="00085FB9">
        <w:rPr>
          <w:rFonts w:ascii="Times New Roman" w:eastAsia="Times New Roman" w:hAnsi="Times New Roman" w:cs="Times New Roman"/>
          <w:sz w:val="24"/>
          <w:szCs w:val="24"/>
        </w:rPr>
        <w:t xml:space="preserve"> </w:t>
      </w:r>
      <w:proofErr w:type="spellStart"/>
      <w:r w:rsidR="00085FB9">
        <w:rPr>
          <w:rFonts w:ascii="Times New Roman" w:eastAsia="Times New Roman" w:hAnsi="Times New Roman" w:cs="Times New Roman"/>
          <w:sz w:val="24"/>
          <w:szCs w:val="24"/>
        </w:rPr>
        <w:t>humouredly</w:t>
      </w:r>
      <w:proofErr w:type="spellEnd"/>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to let her through: two or th</w:t>
      </w:r>
      <w:r w:rsidR="00085FB9">
        <w:rPr>
          <w:rFonts w:ascii="Times New Roman" w:eastAsia="Times New Roman" w:hAnsi="Times New Roman" w:cs="Times New Roman"/>
          <w:sz w:val="24"/>
          <w:szCs w:val="24"/>
        </w:rPr>
        <w:t xml:space="preserve">ree people said, in voices just </w:t>
      </w:r>
      <w:r w:rsidRPr="00EF1EBD">
        <w:rPr>
          <w:rFonts w:ascii="Times New Roman" w:eastAsia="Times New Roman" w:hAnsi="Times New Roman" w:cs="Times New Roman"/>
          <w:sz w:val="24"/>
          <w:szCs w:val="24"/>
        </w:rPr>
        <w:t>loud enough to be heard across the crowd, "Here comes your, Missus, Hutc</w:t>
      </w:r>
      <w:r w:rsidR="00085FB9">
        <w:rPr>
          <w:rFonts w:ascii="Times New Roman" w:eastAsia="Times New Roman" w:hAnsi="Times New Roman" w:cs="Times New Roman"/>
          <w:sz w:val="24"/>
          <w:szCs w:val="24"/>
        </w:rPr>
        <w:t xml:space="preserve">hinson," and "Bill, she made it </w:t>
      </w:r>
      <w:r w:rsidRPr="00EF1EBD">
        <w:rPr>
          <w:rFonts w:ascii="Times New Roman" w:eastAsia="Times New Roman" w:hAnsi="Times New Roman" w:cs="Times New Roman"/>
          <w:sz w:val="24"/>
          <w:szCs w:val="24"/>
        </w:rPr>
        <w:t>after all." Mrs. Hutchinson reached her husband, and Mr. Summers, who had</w:t>
      </w:r>
      <w:r w:rsidR="00085FB9">
        <w:rPr>
          <w:rFonts w:ascii="Times New Roman" w:eastAsia="Times New Roman" w:hAnsi="Times New Roman" w:cs="Times New Roman"/>
          <w:sz w:val="24"/>
          <w:szCs w:val="24"/>
        </w:rPr>
        <w:t xml:space="preserve"> been waiting, said cheerfully, </w:t>
      </w:r>
      <w:r w:rsidRPr="00EF1EBD">
        <w:rPr>
          <w:rFonts w:ascii="Times New Roman" w:eastAsia="Times New Roman" w:hAnsi="Times New Roman" w:cs="Times New Roman"/>
          <w:sz w:val="24"/>
          <w:szCs w:val="24"/>
        </w:rPr>
        <w:t>"Thought we were going to have to get on without you, Tessie." Mrs. Hutch</w:t>
      </w:r>
      <w:r w:rsidR="00085FB9">
        <w:rPr>
          <w:rFonts w:ascii="Times New Roman" w:eastAsia="Times New Roman" w:hAnsi="Times New Roman" w:cs="Times New Roman"/>
          <w:sz w:val="24"/>
          <w:szCs w:val="24"/>
        </w:rPr>
        <w:t xml:space="preserve">inson said, grinning, "Wouldn't </w:t>
      </w:r>
      <w:r w:rsidRPr="00EF1EBD">
        <w:rPr>
          <w:rFonts w:ascii="Times New Roman" w:eastAsia="Times New Roman" w:hAnsi="Times New Roman" w:cs="Times New Roman"/>
          <w:sz w:val="24"/>
          <w:szCs w:val="24"/>
        </w:rPr>
        <w:t xml:space="preserve">have me leave </w:t>
      </w:r>
      <w:proofErr w:type="spellStart"/>
      <w:r w:rsidRPr="00EF1EBD">
        <w:rPr>
          <w:rFonts w:ascii="Times New Roman" w:eastAsia="Times New Roman" w:hAnsi="Times New Roman" w:cs="Times New Roman"/>
          <w:sz w:val="24"/>
          <w:szCs w:val="24"/>
        </w:rPr>
        <w:t>m'dishes</w:t>
      </w:r>
      <w:proofErr w:type="spellEnd"/>
      <w:r w:rsidRPr="00EF1EBD">
        <w:rPr>
          <w:rFonts w:ascii="Times New Roman" w:eastAsia="Times New Roman" w:hAnsi="Times New Roman" w:cs="Times New Roman"/>
          <w:sz w:val="24"/>
          <w:szCs w:val="24"/>
        </w:rPr>
        <w:t xml:space="preserve"> in the sink, now, would you. Joe?" and soft laught</w:t>
      </w:r>
      <w:r w:rsidR="00085FB9">
        <w:rPr>
          <w:rFonts w:ascii="Times New Roman" w:eastAsia="Times New Roman" w:hAnsi="Times New Roman" w:cs="Times New Roman"/>
          <w:sz w:val="24"/>
          <w:szCs w:val="24"/>
        </w:rPr>
        <w:t xml:space="preserve">er ran through the crowd as the </w:t>
      </w:r>
      <w:r w:rsidRPr="00EF1EBD">
        <w:rPr>
          <w:rFonts w:ascii="Times New Roman" w:eastAsia="Times New Roman" w:hAnsi="Times New Roman" w:cs="Times New Roman"/>
          <w:sz w:val="24"/>
          <w:szCs w:val="24"/>
        </w:rPr>
        <w:t>people stirred back into position after Mrs. Hutchinson's arrival.</w:t>
      </w:r>
    </w:p>
    <w:p w:rsidR="00085FB9"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"Well, now." Mr. Summers said soberly, "guess we better get started, get this over with, </w:t>
      </w:r>
      <w:proofErr w:type="spellStart"/>
      <w:r w:rsidRPr="00EF1EBD">
        <w:rPr>
          <w:rFonts w:ascii="Times New Roman" w:eastAsia="Times New Roman" w:hAnsi="Times New Roman" w:cs="Times New Roman"/>
          <w:sz w:val="24"/>
          <w:szCs w:val="24"/>
        </w:rPr>
        <w:t>so's</w:t>
      </w:r>
      <w:proofErr w:type="spellEnd"/>
      <w:r w:rsidRPr="00EF1EBD">
        <w:rPr>
          <w:rFonts w:ascii="Times New Roman" w:eastAsia="Times New Roman" w:hAnsi="Times New Roman" w:cs="Times New Roman"/>
          <w:sz w:val="24"/>
          <w:szCs w:val="24"/>
        </w:rPr>
        <w:t xml:space="preserve"> we can go</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back to work. Anybody </w:t>
      </w:r>
      <w:proofErr w:type="spellStart"/>
      <w:r w:rsidRPr="00EF1EBD">
        <w:rPr>
          <w:rFonts w:ascii="Times New Roman" w:eastAsia="Times New Roman" w:hAnsi="Times New Roman" w:cs="Times New Roman"/>
          <w:sz w:val="24"/>
          <w:szCs w:val="24"/>
        </w:rPr>
        <w:t>ain'</w:t>
      </w:r>
      <w:r w:rsidR="00085FB9">
        <w:rPr>
          <w:rFonts w:ascii="Times New Roman" w:eastAsia="Times New Roman" w:hAnsi="Times New Roman" w:cs="Times New Roman"/>
          <w:sz w:val="24"/>
          <w:szCs w:val="24"/>
        </w:rPr>
        <w:t>t</w:t>
      </w:r>
      <w:proofErr w:type="spellEnd"/>
      <w:r w:rsidR="00085FB9">
        <w:rPr>
          <w:rFonts w:ascii="Times New Roman" w:eastAsia="Times New Roman" w:hAnsi="Times New Roman" w:cs="Times New Roman"/>
          <w:sz w:val="24"/>
          <w:szCs w:val="24"/>
        </w:rPr>
        <w:t xml:space="preserve"> here?"</w:t>
      </w:r>
    </w:p>
    <w:p w:rsidR="00085FB9"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"Dunbar." several</w:t>
      </w:r>
      <w:r w:rsidR="00085FB9">
        <w:rPr>
          <w:rFonts w:ascii="Times New Roman" w:eastAsia="Times New Roman" w:hAnsi="Times New Roman" w:cs="Times New Roman"/>
          <w:sz w:val="24"/>
          <w:szCs w:val="24"/>
        </w:rPr>
        <w:t xml:space="preserve"> people said. "Dunbar. Dunbar."</w:t>
      </w:r>
    </w:p>
    <w:p w:rsidR="00EF1EBD" w:rsidRPr="00EF1EBD" w:rsidRDefault="00EF1EBD" w:rsidP="00085FB9">
      <w:pPr>
        <w:spacing w:before="100" w:beforeAutospacing="1" w:after="100" w:afterAutospacing="1" w:line="240" w:lineRule="auto"/>
        <w:ind w:left="72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Mr. Summers consulted his list. "Clyde Dunbar." he said. "That's right. He's broke his leg, hasn't he? Who's</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drawing for him?"</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"Me. I guess," a woman said, and Mr. Summers turned to look at her. "Wife draws for her husband." Mr.</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Summers said. "Don't you have a grown boy to do it for you, </w:t>
      </w:r>
      <w:proofErr w:type="spellStart"/>
      <w:r w:rsidRPr="00EF1EBD">
        <w:rPr>
          <w:rFonts w:ascii="Times New Roman" w:eastAsia="Times New Roman" w:hAnsi="Times New Roman" w:cs="Times New Roman"/>
          <w:sz w:val="24"/>
          <w:szCs w:val="24"/>
        </w:rPr>
        <w:t>Janey</w:t>
      </w:r>
      <w:proofErr w:type="spellEnd"/>
      <w:r w:rsidRPr="00EF1EBD">
        <w:rPr>
          <w:rFonts w:ascii="Times New Roman" w:eastAsia="Times New Roman" w:hAnsi="Times New Roman" w:cs="Times New Roman"/>
          <w:sz w:val="24"/>
          <w:szCs w:val="24"/>
        </w:rPr>
        <w:t>?" Al</w:t>
      </w:r>
      <w:r w:rsidR="00085FB9">
        <w:rPr>
          <w:rFonts w:ascii="Times New Roman" w:eastAsia="Times New Roman" w:hAnsi="Times New Roman" w:cs="Times New Roman"/>
          <w:sz w:val="24"/>
          <w:szCs w:val="24"/>
        </w:rPr>
        <w:t xml:space="preserve">though Mr. Summers and everyone </w:t>
      </w:r>
      <w:r w:rsidRPr="00EF1EBD">
        <w:rPr>
          <w:rFonts w:ascii="Times New Roman" w:eastAsia="Times New Roman" w:hAnsi="Times New Roman" w:cs="Times New Roman"/>
          <w:sz w:val="24"/>
          <w:szCs w:val="24"/>
        </w:rPr>
        <w:t>else in the village knew the answer perfectly well, it was the business of the</w:t>
      </w:r>
      <w:r w:rsidR="00085FB9">
        <w:rPr>
          <w:rFonts w:ascii="Times New Roman" w:eastAsia="Times New Roman" w:hAnsi="Times New Roman" w:cs="Times New Roman"/>
          <w:sz w:val="24"/>
          <w:szCs w:val="24"/>
        </w:rPr>
        <w:t xml:space="preserve"> official of the lottery to ask </w:t>
      </w:r>
      <w:r w:rsidRPr="00EF1EBD">
        <w:rPr>
          <w:rFonts w:ascii="Times New Roman" w:eastAsia="Times New Roman" w:hAnsi="Times New Roman" w:cs="Times New Roman"/>
          <w:sz w:val="24"/>
          <w:szCs w:val="24"/>
        </w:rPr>
        <w:t>such questions formally. Mr. Summers waited with an expression of po</w:t>
      </w:r>
      <w:r w:rsidR="00085FB9">
        <w:rPr>
          <w:rFonts w:ascii="Times New Roman" w:eastAsia="Times New Roman" w:hAnsi="Times New Roman" w:cs="Times New Roman"/>
          <w:sz w:val="24"/>
          <w:szCs w:val="24"/>
        </w:rPr>
        <w:t xml:space="preserve">lite interest while Mrs. Dunbar </w:t>
      </w:r>
      <w:r w:rsidRPr="00EF1EBD">
        <w:rPr>
          <w:rFonts w:ascii="Times New Roman" w:eastAsia="Times New Roman" w:hAnsi="Times New Roman" w:cs="Times New Roman"/>
          <w:sz w:val="24"/>
          <w:szCs w:val="24"/>
        </w:rPr>
        <w:t>answered.</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"Horace's not but sixteen vet." Mrs. Dunbar said regretfully. "Guess I </w:t>
      </w:r>
      <w:proofErr w:type="spellStart"/>
      <w:r w:rsidRPr="00EF1EBD">
        <w:rPr>
          <w:rFonts w:ascii="Times New Roman" w:eastAsia="Times New Roman" w:hAnsi="Times New Roman" w:cs="Times New Roman"/>
          <w:sz w:val="24"/>
          <w:szCs w:val="24"/>
        </w:rPr>
        <w:t>gotta</w:t>
      </w:r>
      <w:proofErr w:type="spellEnd"/>
      <w:r w:rsidRPr="00EF1EBD">
        <w:rPr>
          <w:rFonts w:ascii="Times New Roman" w:eastAsia="Times New Roman" w:hAnsi="Times New Roman" w:cs="Times New Roman"/>
          <w:sz w:val="24"/>
          <w:szCs w:val="24"/>
        </w:rPr>
        <w:t xml:space="preserve"> fill in for the old man this year."</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"Right," Mr. Summers said. He made a note on the list he was holding. Then he asked, "Watson boy</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drawing this year?"</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A tall boy in the crowd raised his hand. "Here," he said. "I’m drawing for my mother and me." He blinked</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his eyes nervously and ducked his head as several voices in the crowd said thing</w:t>
      </w:r>
      <w:r w:rsidR="00085FB9">
        <w:rPr>
          <w:rFonts w:ascii="Times New Roman" w:eastAsia="Times New Roman" w:hAnsi="Times New Roman" w:cs="Times New Roman"/>
          <w:sz w:val="24"/>
          <w:szCs w:val="24"/>
        </w:rPr>
        <w:t xml:space="preserve">s like "Good fellow, Jack." </w:t>
      </w:r>
      <w:r w:rsidRPr="00EF1EBD">
        <w:rPr>
          <w:rFonts w:ascii="Times New Roman" w:eastAsia="Times New Roman" w:hAnsi="Times New Roman" w:cs="Times New Roman"/>
          <w:sz w:val="24"/>
          <w:szCs w:val="24"/>
        </w:rPr>
        <w:t>and "Glad to see your mother's got a man to do it."</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"Well," Mr. Summers said, "guess that's everyone. Old Man Warner </w:t>
      </w:r>
      <w:proofErr w:type="gramStart"/>
      <w:r w:rsidRPr="00EF1EBD">
        <w:rPr>
          <w:rFonts w:ascii="Times New Roman" w:eastAsia="Times New Roman" w:hAnsi="Times New Roman" w:cs="Times New Roman"/>
          <w:sz w:val="24"/>
          <w:szCs w:val="24"/>
        </w:rPr>
        <w:t>make</w:t>
      </w:r>
      <w:proofErr w:type="gramEnd"/>
      <w:r w:rsidRPr="00EF1EBD">
        <w:rPr>
          <w:rFonts w:ascii="Times New Roman" w:eastAsia="Times New Roman" w:hAnsi="Times New Roman" w:cs="Times New Roman"/>
          <w:sz w:val="24"/>
          <w:szCs w:val="24"/>
        </w:rPr>
        <w:t xml:space="preserve"> it?"</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"Here," a voice said, and Mr. Summers nodded.</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lastRenderedPageBreak/>
        <w:t>A sudden hush fell on the crowd as Mr. Summers cleared his throat and looked at the list. "All ready?" he</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called.</w:t>
      </w:r>
      <w:r w:rsidR="00085FB9">
        <w:rPr>
          <w:rFonts w:ascii="Times New Roman" w:eastAsia="Times New Roman" w:hAnsi="Times New Roman" w:cs="Times New Roman"/>
          <w:sz w:val="24"/>
          <w:szCs w:val="24"/>
        </w:rPr>
        <w:t xml:space="preserve"> "Now, I'll read the </w:t>
      </w:r>
      <w:proofErr w:type="spellStart"/>
      <w:r w:rsidR="00085FB9">
        <w:rPr>
          <w:rFonts w:ascii="Times New Roman" w:eastAsia="Times New Roman" w:hAnsi="Times New Roman" w:cs="Times New Roman"/>
          <w:sz w:val="24"/>
          <w:szCs w:val="24"/>
        </w:rPr>
        <w:t>namesheads</w:t>
      </w:r>
      <w:proofErr w:type="spellEnd"/>
      <w:r w:rsidR="00085FB9">
        <w:rPr>
          <w:rFonts w:ascii="Times New Roman" w:eastAsia="Times New Roman" w:hAnsi="Times New Roman" w:cs="Times New Roman"/>
          <w:sz w:val="24"/>
          <w:szCs w:val="24"/>
        </w:rPr>
        <w:t xml:space="preserve"> of </w:t>
      </w:r>
      <w:proofErr w:type="gramStart"/>
      <w:r w:rsidR="00085FB9">
        <w:rPr>
          <w:rFonts w:ascii="Times New Roman" w:eastAsia="Times New Roman" w:hAnsi="Times New Roman" w:cs="Times New Roman"/>
          <w:sz w:val="24"/>
          <w:szCs w:val="24"/>
        </w:rPr>
        <w:t>families</w:t>
      </w:r>
      <w:proofErr w:type="gramEnd"/>
      <w:r w:rsidR="00085FB9">
        <w:rPr>
          <w:rFonts w:ascii="Times New Roman" w:eastAsia="Times New Roman" w:hAnsi="Times New Roman" w:cs="Times New Roman"/>
          <w:sz w:val="24"/>
          <w:szCs w:val="24"/>
        </w:rPr>
        <w:t xml:space="preserve"> </w:t>
      </w:r>
      <w:proofErr w:type="spellStart"/>
      <w:r w:rsidR="00085FB9">
        <w:rPr>
          <w:rFonts w:ascii="Times New Roman" w:eastAsia="Times New Roman" w:hAnsi="Times New Roman" w:cs="Times New Roman"/>
          <w:sz w:val="24"/>
          <w:szCs w:val="24"/>
        </w:rPr>
        <w:t>firstand</w:t>
      </w:r>
      <w:proofErr w:type="spellEnd"/>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the men come</w:t>
      </w:r>
      <w:r w:rsidR="00085FB9">
        <w:rPr>
          <w:rFonts w:ascii="Times New Roman" w:eastAsia="Times New Roman" w:hAnsi="Times New Roman" w:cs="Times New Roman"/>
          <w:sz w:val="24"/>
          <w:szCs w:val="24"/>
        </w:rPr>
        <w:t xml:space="preserve"> up and take a paper out of the </w:t>
      </w:r>
      <w:r w:rsidRPr="00EF1EBD">
        <w:rPr>
          <w:rFonts w:ascii="Times New Roman" w:eastAsia="Times New Roman" w:hAnsi="Times New Roman" w:cs="Times New Roman"/>
          <w:sz w:val="24"/>
          <w:szCs w:val="24"/>
        </w:rPr>
        <w:t xml:space="preserve">box. Keep the paper folded in your hand without looking at it until everyone has had a turn. </w:t>
      </w:r>
      <w:proofErr w:type="gramStart"/>
      <w:r w:rsidRPr="00EF1EBD">
        <w:rPr>
          <w:rFonts w:ascii="Times New Roman" w:eastAsia="Times New Roman" w:hAnsi="Times New Roman" w:cs="Times New Roman"/>
          <w:sz w:val="24"/>
          <w:szCs w:val="24"/>
        </w:rPr>
        <w:t>Everythi</w:t>
      </w:r>
      <w:r w:rsidR="00085FB9">
        <w:rPr>
          <w:rFonts w:ascii="Times New Roman" w:eastAsia="Times New Roman" w:hAnsi="Times New Roman" w:cs="Times New Roman"/>
          <w:sz w:val="24"/>
          <w:szCs w:val="24"/>
        </w:rPr>
        <w:t xml:space="preserve">ng </w:t>
      </w:r>
      <w:r w:rsidRPr="00EF1EBD">
        <w:rPr>
          <w:rFonts w:ascii="Times New Roman" w:eastAsia="Times New Roman" w:hAnsi="Times New Roman" w:cs="Times New Roman"/>
          <w:sz w:val="24"/>
          <w:szCs w:val="24"/>
        </w:rPr>
        <w:t>clear?"</w:t>
      </w:r>
      <w:proofErr w:type="gramEnd"/>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The people had done it so many </w:t>
      </w:r>
      <w:proofErr w:type="gramStart"/>
      <w:r w:rsidRPr="00EF1EBD">
        <w:rPr>
          <w:rFonts w:ascii="Times New Roman" w:eastAsia="Times New Roman" w:hAnsi="Times New Roman" w:cs="Times New Roman"/>
          <w:sz w:val="24"/>
          <w:szCs w:val="24"/>
        </w:rPr>
        <w:t>times</w:t>
      </w:r>
      <w:proofErr w:type="gramEnd"/>
      <w:r w:rsidRPr="00EF1EBD">
        <w:rPr>
          <w:rFonts w:ascii="Times New Roman" w:eastAsia="Times New Roman" w:hAnsi="Times New Roman" w:cs="Times New Roman"/>
          <w:sz w:val="24"/>
          <w:szCs w:val="24"/>
        </w:rPr>
        <w:t xml:space="preserve"> that they only half listened to the directions: most of them were</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quiet, wetting their lips, not looking around. Then Mr. Summers raised one</w:t>
      </w:r>
      <w:r w:rsidR="00085FB9">
        <w:rPr>
          <w:rFonts w:ascii="Times New Roman" w:eastAsia="Times New Roman" w:hAnsi="Times New Roman" w:cs="Times New Roman"/>
          <w:sz w:val="24"/>
          <w:szCs w:val="24"/>
        </w:rPr>
        <w:t xml:space="preserve"> hand high and said, "Adams." A </w:t>
      </w:r>
      <w:r w:rsidRPr="00EF1EBD">
        <w:rPr>
          <w:rFonts w:ascii="Times New Roman" w:eastAsia="Times New Roman" w:hAnsi="Times New Roman" w:cs="Times New Roman"/>
          <w:sz w:val="24"/>
          <w:szCs w:val="24"/>
        </w:rPr>
        <w:t>man disengaged himself from the crowd and came forward. "Hi. Steve."</w:t>
      </w:r>
      <w:r w:rsidR="00085FB9">
        <w:rPr>
          <w:rFonts w:ascii="Times New Roman" w:eastAsia="Times New Roman" w:hAnsi="Times New Roman" w:cs="Times New Roman"/>
          <w:sz w:val="24"/>
          <w:szCs w:val="24"/>
        </w:rPr>
        <w:t xml:space="preserve"> Mr. Summers said and Mr. Adams </w:t>
      </w:r>
      <w:r w:rsidRPr="00EF1EBD">
        <w:rPr>
          <w:rFonts w:ascii="Times New Roman" w:eastAsia="Times New Roman" w:hAnsi="Times New Roman" w:cs="Times New Roman"/>
          <w:sz w:val="24"/>
          <w:szCs w:val="24"/>
        </w:rPr>
        <w:t xml:space="preserve">said, "Hi. Joe." They grinned at one another </w:t>
      </w:r>
      <w:proofErr w:type="spellStart"/>
      <w:r w:rsidRPr="00EF1EBD">
        <w:rPr>
          <w:rFonts w:ascii="Times New Roman" w:eastAsia="Times New Roman" w:hAnsi="Times New Roman" w:cs="Times New Roman"/>
          <w:sz w:val="24"/>
          <w:szCs w:val="24"/>
        </w:rPr>
        <w:t>humourlessly</w:t>
      </w:r>
      <w:proofErr w:type="spellEnd"/>
      <w:r w:rsidRPr="00EF1EBD">
        <w:rPr>
          <w:rFonts w:ascii="Times New Roman" w:eastAsia="Times New Roman" w:hAnsi="Times New Roman" w:cs="Times New Roman"/>
          <w:sz w:val="24"/>
          <w:szCs w:val="24"/>
        </w:rPr>
        <w:t xml:space="preserve"> and nervously. </w:t>
      </w:r>
      <w:r w:rsidR="00085FB9">
        <w:rPr>
          <w:rFonts w:ascii="Times New Roman" w:eastAsia="Times New Roman" w:hAnsi="Times New Roman" w:cs="Times New Roman"/>
          <w:sz w:val="24"/>
          <w:szCs w:val="24"/>
        </w:rPr>
        <w:t xml:space="preserve">Then Mr. Adams reached into the </w:t>
      </w:r>
      <w:r w:rsidRPr="00EF1EBD">
        <w:rPr>
          <w:rFonts w:ascii="Times New Roman" w:eastAsia="Times New Roman" w:hAnsi="Times New Roman" w:cs="Times New Roman"/>
          <w:sz w:val="24"/>
          <w:szCs w:val="24"/>
        </w:rPr>
        <w:t xml:space="preserve">black box and took out a folded paper. He held it firmly by one corner as he </w:t>
      </w:r>
      <w:r w:rsidR="00085FB9">
        <w:rPr>
          <w:rFonts w:ascii="Times New Roman" w:eastAsia="Times New Roman" w:hAnsi="Times New Roman" w:cs="Times New Roman"/>
          <w:sz w:val="24"/>
          <w:szCs w:val="24"/>
        </w:rPr>
        <w:t xml:space="preserve">turned and went hastily back to </w:t>
      </w:r>
      <w:r w:rsidRPr="00EF1EBD">
        <w:rPr>
          <w:rFonts w:ascii="Times New Roman" w:eastAsia="Times New Roman" w:hAnsi="Times New Roman" w:cs="Times New Roman"/>
          <w:sz w:val="24"/>
          <w:szCs w:val="24"/>
        </w:rPr>
        <w:t>his place in the crowd, where he stood a little apart from his family, not looking down at his hand.</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"Allen." Mr. Summers said. "Anderson.... Bentham."</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 xml:space="preserve">"Seems like there's no time at all between lotteries </w:t>
      </w:r>
      <w:proofErr w:type="spellStart"/>
      <w:r w:rsidRPr="00EF1EBD">
        <w:rPr>
          <w:rFonts w:ascii="Times New Roman" w:eastAsia="Times New Roman" w:hAnsi="Times New Roman" w:cs="Times New Roman"/>
          <w:sz w:val="24"/>
          <w:szCs w:val="24"/>
        </w:rPr>
        <w:t>any more</w:t>
      </w:r>
      <w:proofErr w:type="spellEnd"/>
      <w:r w:rsidRPr="00EF1EBD">
        <w:rPr>
          <w:rFonts w:ascii="Times New Roman" w:eastAsia="Times New Roman" w:hAnsi="Times New Roman" w:cs="Times New Roman"/>
          <w:sz w:val="24"/>
          <w:szCs w:val="24"/>
        </w:rPr>
        <w:t>," Mrs. Delacroix said to Mrs. Graves in the</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back row.</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proofErr w:type="gramStart"/>
      <w:r w:rsidRPr="00EF1EBD">
        <w:rPr>
          <w:rFonts w:ascii="Times New Roman" w:eastAsia="Times New Roman" w:hAnsi="Times New Roman" w:cs="Times New Roman"/>
          <w:sz w:val="24"/>
          <w:szCs w:val="24"/>
        </w:rPr>
        <w:t>"Seems like we got through with the last one only last week."</w:t>
      </w:r>
      <w:proofErr w:type="gramEnd"/>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"Time sure goes fast,” Mrs. Graves said.</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"Clark.... Delacroix"</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"There goes my old man." Mrs. Delacroix said. She held her breath while her husband went forward.</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"Dunbar," Mr. Summers said, and Mrs. Dunbar went steadily to the box while one of the women said. "Go</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on, </w:t>
      </w:r>
      <w:proofErr w:type="spellStart"/>
      <w:r w:rsidRPr="00EF1EBD">
        <w:rPr>
          <w:rFonts w:ascii="Times New Roman" w:eastAsia="Times New Roman" w:hAnsi="Times New Roman" w:cs="Times New Roman"/>
          <w:sz w:val="24"/>
          <w:szCs w:val="24"/>
        </w:rPr>
        <w:t>Janey</w:t>
      </w:r>
      <w:proofErr w:type="spellEnd"/>
      <w:r w:rsidRPr="00EF1EBD">
        <w:rPr>
          <w:rFonts w:ascii="Times New Roman" w:eastAsia="Times New Roman" w:hAnsi="Times New Roman" w:cs="Times New Roman"/>
          <w:sz w:val="24"/>
          <w:szCs w:val="24"/>
        </w:rPr>
        <w:t>," and another said, "There she goes."</w:t>
      </w:r>
    </w:p>
    <w:p w:rsidR="00EF1EBD" w:rsidRPr="00EF1EBD" w:rsidRDefault="00EF1EBD" w:rsidP="00085FB9">
      <w:pPr>
        <w:spacing w:before="100" w:beforeAutospacing="1" w:after="100" w:afterAutospacing="1" w:line="240" w:lineRule="auto"/>
        <w:ind w:left="360" w:firstLine="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"We're next." Mrs. Graves said. She watched while Mr. Graves came around from the side of the box,</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greeted Mr. Summers gravely and selected a slip of paper from the box</w:t>
      </w:r>
      <w:r w:rsidR="00085FB9">
        <w:rPr>
          <w:rFonts w:ascii="Times New Roman" w:eastAsia="Times New Roman" w:hAnsi="Times New Roman" w:cs="Times New Roman"/>
          <w:sz w:val="24"/>
          <w:szCs w:val="24"/>
        </w:rPr>
        <w:t xml:space="preserve">. By now, all through the crowd </w:t>
      </w:r>
      <w:r w:rsidRPr="00EF1EBD">
        <w:rPr>
          <w:rFonts w:ascii="Times New Roman" w:eastAsia="Times New Roman" w:hAnsi="Times New Roman" w:cs="Times New Roman"/>
          <w:sz w:val="24"/>
          <w:szCs w:val="24"/>
        </w:rPr>
        <w:t>there were men holding the small folded papers in their large hand, turning them over and over nervously</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Mrs. Dunbar and her two sons stood together, Mrs. Dunbar holding the slip of paper.</w:t>
      </w:r>
    </w:p>
    <w:p w:rsidR="00EF1EBD" w:rsidRPr="00EF1EBD"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Harburt</w:t>
      </w:r>
      <w:proofErr w:type="spellEnd"/>
      <w:r>
        <w:rPr>
          <w:rFonts w:ascii="Times New Roman" w:eastAsia="Times New Roman" w:hAnsi="Times New Roman" w:cs="Times New Roman"/>
          <w:sz w:val="24"/>
          <w:szCs w:val="24"/>
        </w:rPr>
        <w:t xml:space="preserve">.... Hutchinson." </w:t>
      </w:r>
      <w:r w:rsidR="00EF1EBD" w:rsidRPr="00EF1EBD">
        <w:rPr>
          <w:rFonts w:ascii="Times New Roman" w:eastAsia="Times New Roman" w:hAnsi="Times New Roman" w:cs="Times New Roman"/>
          <w:sz w:val="24"/>
          <w:szCs w:val="24"/>
        </w:rPr>
        <w:t>"Get up there, Bill," Mrs. Hutchinson said, and the people near her laughed.</w:t>
      </w:r>
    </w:p>
    <w:p w:rsidR="00EF1EBD" w:rsidRPr="00EF1EBD"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"Jones."</w:t>
      </w:r>
      <w:proofErr w:type="gramEnd"/>
      <w:r>
        <w:rPr>
          <w:rFonts w:ascii="Times New Roman" w:eastAsia="Times New Roman" w:hAnsi="Times New Roman" w:cs="Times New Roman"/>
          <w:sz w:val="24"/>
          <w:szCs w:val="24"/>
        </w:rPr>
        <w:t xml:space="preserve"> </w:t>
      </w:r>
      <w:r w:rsidR="00EF1EBD" w:rsidRPr="00EF1EBD">
        <w:rPr>
          <w:rFonts w:ascii="Times New Roman" w:eastAsia="Times New Roman" w:hAnsi="Times New Roman" w:cs="Times New Roman"/>
          <w:sz w:val="24"/>
          <w:szCs w:val="24"/>
        </w:rPr>
        <w:t>"They do say," Mr. Adams said to Old Man Warner, who stood next to him, "that ov</w:t>
      </w:r>
      <w:r>
        <w:rPr>
          <w:rFonts w:ascii="Times New Roman" w:eastAsia="Times New Roman" w:hAnsi="Times New Roman" w:cs="Times New Roman"/>
          <w:sz w:val="24"/>
          <w:szCs w:val="24"/>
        </w:rPr>
        <w:t xml:space="preserve">er in the north village </w:t>
      </w:r>
      <w:r w:rsidR="00EF1EBD" w:rsidRPr="00EF1EBD">
        <w:rPr>
          <w:rFonts w:ascii="Times New Roman" w:eastAsia="Times New Roman" w:hAnsi="Times New Roman" w:cs="Times New Roman"/>
          <w:sz w:val="24"/>
          <w:szCs w:val="24"/>
        </w:rPr>
        <w:t>they're talking of giving up the lottery."</w:t>
      </w:r>
    </w:p>
    <w:p w:rsidR="00EF1EBD" w:rsidRPr="00EF1EBD" w:rsidRDefault="00EF1EBD" w:rsidP="00085FB9">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Old Man Warner snorted. "Pack of crazy fools," he said. "Listening to the young folks, nothing's good</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 xml:space="preserve">enough for them. Next thing you know, they'll </w:t>
      </w:r>
      <w:proofErr w:type="gramStart"/>
      <w:r w:rsidRPr="00EF1EBD">
        <w:rPr>
          <w:rFonts w:ascii="Times New Roman" w:eastAsia="Times New Roman" w:hAnsi="Times New Roman" w:cs="Times New Roman"/>
          <w:sz w:val="24"/>
          <w:szCs w:val="24"/>
        </w:rPr>
        <w:t>be wanting</w:t>
      </w:r>
      <w:proofErr w:type="gramEnd"/>
      <w:r w:rsidRPr="00EF1EBD">
        <w:rPr>
          <w:rFonts w:ascii="Times New Roman" w:eastAsia="Times New Roman" w:hAnsi="Times New Roman" w:cs="Times New Roman"/>
          <w:sz w:val="24"/>
          <w:szCs w:val="24"/>
        </w:rPr>
        <w:t xml:space="preserve"> to go back to living in caves, nobody work </w:t>
      </w:r>
      <w:proofErr w:type="spellStart"/>
      <w:r w:rsidRPr="00EF1EBD">
        <w:rPr>
          <w:rFonts w:ascii="Times New Roman" w:eastAsia="Times New Roman" w:hAnsi="Times New Roman" w:cs="Times New Roman"/>
          <w:sz w:val="24"/>
          <w:szCs w:val="24"/>
        </w:rPr>
        <w:t>any</w:t>
      </w:r>
      <w:r w:rsidR="00085FB9">
        <w:rPr>
          <w:rFonts w:ascii="Times New Roman" w:eastAsia="Times New Roman" w:hAnsi="Times New Roman" w:cs="Times New Roman"/>
          <w:sz w:val="24"/>
          <w:szCs w:val="24"/>
        </w:rPr>
        <w:t xml:space="preserve"> </w:t>
      </w:r>
      <w:r w:rsidRPr="00EF1EBD">
        <w:rPr>
          <w:rFonts w:ascii="Times New Roman" w:eastAsia="Times New Roman" w:hAnsi="Times New Roman" w:cs="Times New Roman"/>
          <w:sz w:val="24"/>
          <w:szCs w:val="24"/>
        </w:rPr>
        <w:t>more</w:t>
      </w:r>
      <w:proofErr w:type="spellEnd"/>
      <w:r w:rsidRPr="00EF1EBD">
        <w:rPr>
          <w:rFonts w:ascii="Times New Roman" w:eastAsia="Times New Roman" w:hAnsi="Times New Roman" w:cs="Times New Roman"/>
          <w:sz w:val="24"/>
          <w:szCs w:val="24"/>
        </w:rPr>
        <w:t xml:space="preserve">, live </w:t>
      </w:r>
      <w:proofErr w:type="spellStart"/>
      <w:r w:rsidRPr="00EF1EBD">
        <w:rPr>
          <w:rFonts w:ascii="Times New Roman" w:eastAsia="Times New Roman" w:hAnsi="Times New Roman" w:cs="Times New Roman"/>
          <w:sz w:val="24"/>
          <w:szCs w:val="24"/>
        </w:rPr>
        <w:t>hat</w:t>
      </w:r>
      <w:proofErr w:type="spellEnd"/>
      <w:r w:rsidRPr="00EF1EBD">
        <w:rPr>
          <w:rFonts w:ascii="Times New Roman" w:eastAsia="Times New Roman" w:hAnsi="Times New Roman" w:cs="Times New Roman"/>
          <w:sz w:val="24"/>
          <w:szCs w:val="24"/>
        </w:rPr>
        <w:t xml:space="preserve"> way for a while. Used to be a saying about 'Lottery </w:t>
      </w:r>
      <w:r w:rsidRPr="00EF1EBD">
        <w:rPr>
          <w:rFonts w:ascii="Times New Roman" w:eastAsia="Times New Roman" w:hAnsi="Times New Roman" w:cs="Times New Roman"/>
          <w:sz w:val="24"/>
          <w:szCs w:val="24"/>
        </w:rPr>
        <w:lastRenderedPageBreak/>
        <w:t>in June, c</w:t>
      </w:r>
      <w:r w:rsidR="00085FB9">
        <w:rPr>
          <w:rFonts w:ascii="Times New Roman" w:eastAsia="Times New Roman" w:hAnsi="Times New Roman" w:cs="Times New Roman"/>
          <w:sz w:val="24"/>
          <w:szCs w:val="24"/>
        </w:rPr>
        <w:t xml:space="preserve">orn </w:t>
      </w:r>
      <w:proofErr w:type="gramStart"/>
      <w:r w:rsidR="00085FB9">
        <w:rPr>
          <w:rFonts w:ascii="Times New Roman" w:eastAsia="Times New Roman" w:hAnsi="Times New Roman" w:cs="Times New Roman"/>
          <w:sz w:val="24"/>
          <w:szCs w:val="24"/>
        </w:rPr>
        <w:t>be</w:t>
      </w:r>
      <w:proofErr w:type="gramEnd"/>
      <w:r w:rsidR="00085FB9">
        <w:rPr>
          <w:rFonts w:ascii="Times New Roman" w:eastAsia="Times New Roman" w:hAnsi="Times New Roman" w:cs="Times New Roman"/>
          <w:sz w:val="24"/>
          <w:szCs w:val="24"/>
        </w:rPr>
        <w:t xml:space="preserve"> heavy soon.' First thing </w:t>
      </w:r>
      <w:r w:rsidRPr="00EF1EBD">
        <w:rPr>
          <w:rFonts w:ascii="Times New Roman" w:eastAsia="Times New Roman" w:hAnsi="Times New Roman" w:cs="Times New Roman"/>
          <w:sz w:val="24"/>
          <w:szCs w:val="24"/>
        </w:rPr>
        <w:t>you know</w:t>
      </w:r>
      <w:proofErr w:type="gramStart"/>
      <w:r w:rsidRPr="00EF1EBD">
        <w:rPr>
          <w:rFonts w:ascii="Times New Roman" w:eastAsia="Times New Roman" w:hAnsi="Times New Roman" w:cs="Times New Roman"/>
          <w:sz w:val="24"/>
          <w:szCs w:val="24"/>
        </w:rPr>
        <w:t>,</w:t>
      </w:r>
      <w:proofErr w:type="gramEnd"/>
      <w:r w:rsidRPr="00EF1EBD">
        <w:rPr>
          <w:rFonts w:ascii="Times New Roman" w:eastAsia="Times New Roman" w:hAnsi="Times New Roman" w:cs="Times New Roman"/>
          <w:sz w:val="24"/>
          <w:szCs w:val="24"/>
        </w:rPr>
        <w:t xml:space="preserve"> we'd all be eating stewed chickweed and acorns. There's a</w:t>
      </w:r>
      <w:r w:rsidR="00085FB9">
        <w:rPr>
          <w:rFonts w:ascii="Times New Roman" w:eastAsia="Times New Roman" w:hAnsi="Times New Roman" w:cs="Times New Roman"/>
          <w:sz w:val="24"/>
          <w:szCs w:val="24"/>
        </w:rPr>
        <w:t xml:space="preserve">lways been a lottery," he added </w:t>
      </w:r>
      <w:r w:rsidRPr="00EF1EBD">
        <w:rPr>
          <w:rFonts w:ascii="Times New Roman" w:eastAsia="Times New Roman" w:hAnsi="Times New Roman" w:cs="Times New Roman"/>
          <w:sz w:val="24"/>
          <w:szCs w:val="24"/>
        </w:rPr>
        <w:t xml:space="preserve">petulantly. </w:t>
      </w:r>
      <w:proofErr w:type="gramStart"/>
      <w:r w:rsidRPr="00EF1EBD">
        <w:rPr>
          <w:rFonts w:ascii="Times New Roman" w:eastAsia="Times New Roman" w:hAnsi="Times New Roman" w:cs="Times New Roman"/>
          <w:sz w:val="24"/>
          <w:szCs w:val="24"/>
        </w:rPr>
        <w:t>"Bad enough to see young Joe Summers up there joking with everybody."</w:t>
      </w:r>
      <w:proofErr w:type="gramEnd"/>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"Some places have already quit lotteries." Mrs. Adams said.</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"Nothing but trouble in that," Old Man Warner said stoutly. "Pack of young fools."</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"Martin." And Bobby Martin watched his father go forward. "</w:t>
      </w:r>
      <w:proofErr w:type="spellStart"/>
      <w:r w:rsidRPr="00EF1EBD">
        <w:rPr>
          <w:rFonts w:ascii="Times New Roman" w:eastAsia="Times New Roman" w:hAnsi="Times New Roman" w:cs="Times New Roman"/>
          <w:sz w:val="24"/>
          <w:szCs w:val="24"/>
        </w:rPr>
        <w:t>Overdyke</w:t>
      </w:r>
      <w:proofErr w:type="spellEnd"/>
      <w:r w:rsidRPr="00EF1EBD">
        <w:rPr>
          <w:rFonts w:ascii="Times New Roman" w:eastAsia="Times New Roman" w:hAnsi="Times New Roman" w:cs="Times New Roman"/>
          <w:sz w:val="24"/>
          <w:szCs w:val="24"/>
        </w:rPr>
        <w:t>.... Percy."</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"I wish they'd hurry," Mrs. Dunbar said to her older son. "I wish they'd hurry."</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"They're almost through," her son said.</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"You get ready to run tell Dad," Mrs. Dunbar said.</w:t>
      </w:r>
    </w:p>
    <w:p w:rsidR="00EF1EBD" w:rsidRPr="00EF1EBD" w:rsidRDefault="00EF1EBD" w:rsidP="00EF1EBD">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Mr. Summers called his own name and then stepped forward precisely and selected a slip from the box.</w:t>
      </w:r>
    </w:p>
    <w:p w:rsidR="00EF1EBD" w:rsidRPr="00EF1EBD"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Then he called, "Warner." "</w:t>
      </w:r>
      <w:proofErr w:type="gramStart"/>
      <w:r>
        <w:rPr>
          <w:rFonts w:ascii="Times New Roman" w:eastAsia="Times New Roman" w:hAnsi="Times New Roman" w:cs="Times New Roman"/>
          <w:sz w:val="24"/>
          <w:szCs w:val="24"/>
        </w:rPr>
        <w:t>Seventy  seventh</w:t>
      </w:r>
      <w:proofErr w:type="gramEnd"/>
      <w:r>
        <w:rPr>
          <w:rFonts w:ascii="Times New Roman" w:eastAsia="Times New Roman" w:hAnsi="Times New Roman" w:cs="Times New Roman"/>
          <w:sz w:val="24"/>
          <w:szCs w:val="24"/>
        </w:rPr>
        <w:t xml:space="preserve"> </w:t>
      </w:r>
      <w:r w:rsidR="00EF1EBD" w:rsidRPr="00EF1EBD">
        <w:rPr>
          <w:rFonts w:ascii="Times New Roman" w:eastAsia="Times New Roman" w:hAnsi="Times New Roman" w:cs="Times New Roman"/>
          <w:sz w:val="24"/>
          <w:szCs w:val="24"/>
        </w:rPr>
        <w:t>year I been in the lottery," Old Man Warner said as he went thr</w:t>
      </w:r>
      <w:r>
        <w:rPr>
          <w:rFonts w:ascii="Times New Roman" w:eastAsia="Times New Roman" w:hAnsi="Times New Roman" w:cs="Times New Roman"/>
          <w:sz w:val="24"/>
          <w:szCs w:val="24"/>
        </w:rPr>
        <w:t xml:space="preserve">ough the crowd. </w:t>
      </w:r>
      <w:proofErr w:type="gramStart"/>
      <w:r>
        <w:rPr>
          <w:rFonts w:ascii="Times New Roman" w:eastAsia="Times New Roman" w:hAnsi="Times New Roman" w:cs="Times New Roman"/>
          <w:sz w:val="24"/>
          <w:szCs w:val="24"/>
        </w:rPr>
        <w:t xml:space="preserve">"Seventy seventh </w:t>
      </w:r>
      <w:r w:rsidR="00EF1EBD" w:rsidRPr="00EF1EBD">
        <w:rPr>
          <w:rFonts w:ascii="Times New Roman" w:eastAsia="Times New Roman" w:hAnsi="Times New Roman" w:cs="Times New Roman"/>
          <w:sz w:val="24"/>
          <w:szCs w:val="24"/>
        </w:rPr>
        <w:t>time."</w:t>
      </w:r>
      <w:proofErr w:type="gramEnd"/>
    </w:p>
    <w:p w:rsidR="00085FB9" w:rsidRPr="00085FB9" w:rsidRDefault="00EF1EBD" w:rsidP="00085FB9">
      <w:pPr>
        <w:spacing w:before="100" w:beforeAutospacing="1" w:after="100" w:afterAutospacing="1" w:line="240" w:lineRule="auto"/>
        <w:ind w:left="360"/>
        <w:rPr>
          <w:rFonts w:ascii="Times New Roman" w:eastAsia="Times New Roman" w:hAnsi="Times New Roman" w:cs="Times New Roman"/>
          <w:sz w:val="24"/>
          <w:szCs w:val="24"/>
        </w:rPr>
      </w:pPr>
      <w:r w:rsidRPr="00EF1EBD">
        <w:rPr>
          <w:rFonts w:ascii="Times New Roman" w:eastAsia="Times New Roman" w:hAnsi="Times New Roman" w:cs="Times New Roman"/>
          <w:sz w:val="24"/>
          <w:szCs w:val="24"/>
        </w:rPr>
        <w:t>"Watson" The tall boy came awkwardly through the crowd. Someone said, "Don't be nervous, Jack," and</w:t>
      </w:r>
      <w:r w:rsidR="00085FB9">
        <w:rPr>
          <w:rFonts w:ascii="Times New Roman" w:eastAsia="Times New Roman" w:hAnsi="Times New Roman" w:cs="Times New Roman"/>
          <w:sz w:val="24"/>
          <w:szCs w:val="24"/>
        </w:rPr>
        <w:t xml:space="preserve"> </w:t>
      </w:r>
      <w:r w:rsidR="00085FB9" w:rsidRPr="00085FB9">
        <w:rPr>
          <w:rFonts w:ascii="Times New Roman" w:eastAsia="Times New Roman" w:hAnsi="Times New Roman" w:cs="Times New Roman"/>
          <w:sz w:val="24"/>
          <w:szCs w:val="24"/>
        </w:rPr>
        <w:t>Mr. Summers said, "Take your time, son."</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w:t>
      </w:r>
      <w:proofErr w:type="spellStart"/>
      <w:r w:rsidRPr="00085FB9">
        <w:rPr>
          <w:rFonts w:ascii="Times New Roman" w:eastAsia="Times New Roman" w:hAnsi="Times New Roman" w:cs="Times New Roman"/>
          <w:sz w:val="24"/>
          <w:szCs w:val="24"/>
        </w:rPr>
        <w:t>Zanini</w:t>
      </w:r>
      <w:proofErr w:type="spellEnd"/>
      <w:r w:rsidRPr="00085FB9">
        <w:rPr>
          <w:rFonts w:ascii="Times New Roman" w:eastAsia="Times New Roman" w:hAnsi="Times New Roman" w:cs="Times New Roman"/>
          <w:sz w:val="24"/>
          <w:szCs w:val="24"/>
        </w:rPr>
        <w:t>."</w:t>
      </w:r>
      <w:proofErr w:type="gramEnd"/>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After that, there was a long pause, a breathless pause, until Mr. Summers, holding his slip of paper in the</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air</w:t>
      </w:r>
      <w:proofErr w:type="gramEnd"/>
      <w:r w:rsidRPr="00085FB9">
        <w:rPr>
          <w:rFonts w:ascii="Times New Roman" w:eastAsia="Times New Roman" w:hAnsi="Times New Roman" w:cs="Times New Roman"/>
          <w:sz w:val="24"/>
          <w:szCs w:val="24"/>
        </w:rPr>
        <w:t>, said, "All right, fellows." For a minute, no one moved, and then all the slips of paper were opened.</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Suddenly, all the women began to speak at once, saving. "Who is it?" "Who's got it?" "Is it the </w:t>
      </w:r>
      <w:proofErr w:type="spellStart"/>
      <w:r w:rsidRPr="00085FB9">
        <w:rPr>
          <w:rFonts w:ascii="Times New Roman" w:eastAsia="Times New Roman" w:hAnsi="Times New Roman" w:cs="Times New Roman"/>
          <w:sz w:val="24"/>
          <w:szCs w:val="24"/>
        </w:rPr>
        <w:t>Dunbars</w:t>
      </w:r>
      <w:proofErr w:type="spellEnd"/>
      <w:r w:rsidRPr="00085FB9">
        <w:rPr>
          <w:rFonts w:ascii="Times New Roman" w:eastAsia="Times New Roman" w:hAnsi="Times New Roman" w:cs="Times New Roman"/>
          <w:sz w:val="24"/>
          <w:szCs w:val="24"/>
        </w:rPr>
        <w:t>?"</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"Is it the Watsons?" Then the voices began to say, "It's Hutchinson. It's Bill," "Bill Hutchinson's got it."</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"Go tell your father," Mrs. Dunbar said to her older son.</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People began to look around to see the </w:t>
      </w:r>
      <w:proofErr w:type="spellStart"/>
      <w:r w:rsidRPr="00085FB9">
        <w:rPr>
          <w:rFonts w:ascii="Times New Roman" w:eastAsia="Times New Roman" w:hAnsi="Times New Roman" w:cs="Times New Roman"/>
          <w:sz w:val="24"/>
          <w:szCs w:val="24"/>
        </w:rPr>
        <w:t>Hutchinsons</w:t>
      </w:r>
      <w:proofErr w:type="spellEnd"/>
      <w:r w:rsidRPr="00085FB9">
        <w:rPr>
          <w:rFonts w:ascii="Times New Roman" w:eastAsia="Times New Roman" w:hAnsi="Times New Roman" w:cs="Times New Roman"/>
          <w:sz w:val="24"/>
          <w:szCs w:val="24"/>
        </w:rPr>
        <w:t>. Bill Hutchinson was standing quiet, staring down at</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the</w:t>
      </w:r>
      <w:proofErr w:type="gramEnd"/>
      <w:r w:rsidRPr="00085FB9">
        <w:rPr>
          <w:rFonts w:ascii="Times New Roman" w:eastAsia="Times New Roman" w:hAnsi="Times New Roman" w:cs="Times New Roman"/>
          <w:sz w:val="24"/>
          <w:szCs w:val="24"/>
        </w:rPr>
        <w:t xml:space="preserve"> paper in his hand. Suddenly, Tessie Hutchinson shouted to Mr. Summers. "You didn't give him time</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lastRenderedPageBreak/>
        <w:t>enough</w:t>
      </w:r>
      <w:proofErr w:type="gramEnd"/>
      <w:r w:rsidRPr="00085FB9">
        <w:rPr>
          <w:rFonts w:ascii="Times New Roman" w:eastAsia="Times New Roman" w:hAnsi="Times New Roman" w:cs="Times New Roman"/>
          <w:sz w:val="24"/>
          <w:szCs w:val="24"/>
        </w:rPr>
        <w:t xml:space="preserve"> to take any paper he wanted. I saw you. It wasn't fair!"</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"Be a good sport, Tessie," Mrs. Delacroix called, and Mrs. Graves said, "All of us took the same chance."</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"Shut up, Tessie," Bill Hutchinson said.</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"Well, everyone," Mr. Summers said, "that was done pretty fast, and now we've got to be hurrying a little</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more</w:t>
      </w:r>
      <w:proofErr w:type="gramEnd"/>
      <w:r w:rsidRPr="00085FB9">
        <w:rPr>
          <w:rFonts w:ascii="Times New Roman" w:eastAsia="Times New Roman" w:hAnsi="Times New Roman" w:cs="Times New Roman"/>
          <w:sz w:val="24"/>
          <w:szCs w:val="24"/>
        </w:rPr>
        <w:t xml:space="preserve"> to get done in time." He consulted his next list. "Bill," he said, "you draw for the Hutchinson family.</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You got any other households in the </w:t>
      </w:r>
      <w:proofErr w:type="spellStart"/>
      <w:r w:rsidRPr="00085FB9">
        <w:rPr>
          <w:rFonts w:ascii="Times New Roman" w:eastAsia="Times New Roman" w:hAnsi="Times New Roman" w:cs="Times New Roman"/>
          <w:sz w:val="24"/>
          <w:szCs w:val="24"/>
        </w:rPr>
        <w:t>Hutchinsons</w:t>
      </w:r>
      <w:proofErr w:type="spellEnd"/>
      <w:r w:rsidRPr="00085FB9">
        <w:rPr>
          <w:rFonts w:ascii="Times New Roman" w:eastAsia="Times New Roman" w:hAnsi="Times New Roman" w:cs="Times New Roman"/>
          <w:sz w:val="24"/>
          <w:szCs w:val="24"/>
        </w:rPr>
        <w:t>?"</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w:t>
      </w:r>
      <w:proofErr w:type="gramStart"/>
      <w:r w:rsidRPr="00085FB9">
        <w:rPr>
          <w:rFonts w:ascii="Times New Roman" w:eastAsia="Times New Roman" w:hAnsi="Times New Roman" w:cs="Times New Roman"/>
          <w:sz w:val="24"/>
          <w:szCs w:val="24"/>
        </w:rPr>
        <w:t>There's</w:t>
      </w:r>
      <w:proofErr w:type="gramEnd"/>
      <w:r w:rsidRPr="00085FB9">
        <w:rPr>
          <w:rFonts w:ascii="Times New Roman" w:eastAsia="Times New Roman" w:hAnsi="Times New Roman" w:cs="Times New Roman"/>
          <w:sz w:val="24"/>
          <w:szCs w:val="24"/>
        </w:rPr>
        <w:t xml:space="preserve"> Don and Eva," Mrs. Hutchinson yelled. "Make them take their chance!"</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"Daughters draw with their husbands' families, Tessie," Mr. Summers said gently. "You know that as well</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as</w:t>
      </w:r>
      <w:proofErr w:type="gramEnd"/>
      <w:r w:rsidRPr="00085FB9">
        <w:rPr>
          <w:rFonts w:ascii="Times New Roman" w:eastAsia="Times New Roman" w:hAnsi="Times New Roman" w:cs="Times New Roman"/>
          <w:sz w:val="24"/>
          <w:szCs w:val="24"/>
        </w:rPr>
        <w:t xml:space="preserve"> anyone else."</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"It wasn't fair," Tessie said.</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"I guess not, Joe." Bill Hutchinson said regretfully. "My daughter draws with her husband's family; </w:t>
      </w:r>
      <w:proofErr w:type="gramStart"/>
      <w:r w:rsidRPr="00085FB9">
        <w:rPr>
          <w:rFonts w:ascii="Times New Roman" w:eastAsia="Times New Roman" w:hAnsi="Times New Roman" w:cs="Times New Roman"/>
          <w:sz w:val="24"/>
          <w:szCs w:val="24"/>
        </w:rPr>
        <w:t>that's</w:t>
      </w:r>
      <w:proofErr w:type="gramEnd"/>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only</w:t>
      </w:r>
      <w:proofErr w:type="gramEnd"/>
      <w:r w:rsidRPr="00085FB9">
        <w:rPr>
          <w:rFonts w:ascii="Times New Roman" w:eastAsia="Times New Roman" w:hAnsi="Times New Roman" w:cs="Times New Roman"/>
          <w:sz w:val="24"/>
          <w:szCs w:val="24"/>
        </w:rPr>
        <w:t xml:space="preserve"> fair. And I've got no other family except the kids."</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"Then, as far as drawing for families is concerned, it's you," Mr. Summers said in explanation, "and as far</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as</w:t>
      </w:r>
      <w:proofErr w:type="gramEnd"/>
      <w:r w:rsidRPr="00085FB9">
        <w:rPr>
          <w:rFonts w:ascii="Times New Roman" w:eastAsia="Times New Roman" w:hAnsi="Times New Roman" w:cs="Times New Roman"/>
          <w:sz w:val="24"/>
          <w:szCs w:val="24"/>
        </w:rPr>
        <w:t xml:space="preserve"> drawing for households is concerned, that's you, too. </w:t>
      </w:r>
      <w:proofErr w:type="gramStart"/>
      <w:r w:rsidRPr="00085FB9">
        <w:rPr>
          <w:rFonts w:ascii="Times New Roman" w:eastAsia="Times New Roman" w:hAnsi="Times New Roman" w:cs="Times New Roman"/>
          <w:sz w:val="24"/>
          <w:szCs w:val="24"/>
        </w:rPr>
        <w:t>Right?"</w:t>
      </w:r>
      <w:proofErr w:type="gramEnd"/>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"Right," Bill Hutchinson said.</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"How many kids, Bill?"</w:t>
      </w:r>
      <w:proofErr w:type="gramEnd"/>
      <w:r w:rsidRPr="00085FB9">
        <w:rPr>
          <w:rFonts w:ascii="Times New Roman" w:eastAsia="Times New Roman" w:hAnsi="Times New Roman" w:cs="Times New Roman"/>
          <w:sz w:val="24"/>
          <w:szCs w:val="24"/>
        </w:rPr>
        <w:t xml:space="preserve"> Mr. Summers asked formally.</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"Three," Bill Hutchinson said.</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"There's Bill, Jr., and Nancy, and little Dave. </w:t>
      </w:r>
      <w:proofErr w:type="gramStart"/>
      <w:r w:rsidRPr="00085FB9">
        <w:rPr>
          <w:rFonts w:ascii="Times New Roman" w:eastAsia="Times New Roman" w:hAnsi="Times New Roman" w:cs="Times New Roman"/>
          <w:sz w:val="24"/>
          <w:szCs w:val="24"/>
        </w:rPr>
        <w:t>And Tessie and me."</w:t>
      </w:r>
      <w:proofErr w:type="gramEnd"/>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"All right, then," Mr. Summers said. "Harry, you got their tickets back?"</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Mr. Graves nodded and held up the slips of paper. "Put them in the box, then," Mr. Summers directed.</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lastRenderedPageBreak/>
        <w:t>"Take Bill's and put it in."</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"I think we ought to start over," Mrs. Hutchinson said, as quietly as she could. "I tell you it wasn't fair. You</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didn't</w:t>
      </w:r>
      <w:proofErr w:type="gramEnd"/>
      <w:r w:rsidRPr="00085FB9">
        <w:rPr>
          <w:rFonts w:ascii="Times New Roman" w:eastAsia="Times New Roman" w:hAnsi="Times New Roman" w:cs="Times New Roman"/>
          <w:sz w:val="24"/>
          <w:szCs w:val="24"/>
        </w:rPr>
        <w:t xml:space="preserve"> give him time enough to choose. Everybody saw that."</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Mr. Graves had selected the five slips and put them in the box, and he dropped all the papers but those onto</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85FB9">
        <w:rPr>
          <w:rFonts w:ascii="Times New Roman" w:eastAsia="Times New Roman" w:hAnsi="Times New Roman" w:cs="Times New Roman"/>
          <w:sz w:val="24"/>
          <w:szCs w:val="24"/>
        </w:rPr>
        <w:t>the</w:t>
      </w:r>
      <w:proofErr w:type="gramEnd"/>
      <w:r w:rsidRPr="00085FB9">
        <w:rPr>
          <w:rFonts w:ascii="Times New Roman" w:eastAsia="Times New Roman" w:hAnsi="Times New Roman" w:cs="Times New Roman"/>
          <w:sz w:val="24"/>
          <w:szCs w:val="24"/>
        </w:rPr>
        <w:t xml:space="preserve"> ground where the breeze caught them and lifted them off.</w:t>
      </w:r>
    </w:p>
    <w:p w:rsidR="00085FB9" w:rsidRPr="00085FB9" w:rsidRDefault="00085FB9" w:rsidP="00085FB9">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"Listen, everybody," Mrs. Hutchinson was saying to the people around her.</w:t>
      </w:r>
    </w:p>
    <w:p w:rsidR="00085FB9" w:rsidRPr="00085FB9" w:rsidRDefault="00085FB9" w:rsidP="00814FDE">
      <w:pPr>
        <w:spacing w:before="100" w:beforeAutospacing="1" w:after="100" w:afterAutospacing="1" w:line="240" w:lineRule="auto"/>
        <w:ind w:left="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"Ready, Bill?" Mr. Summers asked, and Bill Hutchinson, with one quic</w:t>
      </w:r>
      <w:r w:rsidR="00814FDE">
        <w:rPr>
          <w:rFonts w:ascii="Times New Roman" w:eastAsia="Times New Roman" w:hAnsi="Times New Roman" w:cs="Times New Roman"/>
          <w:sz w:val="24"/>
          <w:szCs w:val="24"/>
        </w:rPr>
        <w:t xml:space="preserve">k glance around at his wife and </w:t>
      </w:r>
      <w:r w:rsidRPr="00085FB9">
        <w:rPr>
          <w:rFonts w:ascii="Times New Roman" w:eastAsia="Times New Roman" w:hAnsi="Times New Roman" w:cs="Times New Roman"/>
          <w:sz w:val="24"/>
          <w:szCs w:val="24"/>
        </w:rPr>
        <w:t>children, nodded.</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"Remember," Mr. Summers said. "Take the slips and keep them folded until each person has taken one.</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Harry, you help little Dave." Mr. Graves took the hand of the little boy, who came willingly with him up to</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the box. "Take a paper out of the box, Davy." Mr. Summers said. Dav</w:t>
      </w:r>
      <w:r w:rsidR="00814FDE">
        <w:rPr>
          <w:rFonts w:ascii="Times New Roman" w:eastAsia="Times New Roman" w:hAnsi="Times New Roman" w:cs="Times New Roman"/>
          <w:sz w:val="24"/>
          <w:szCs w:val="24"/>
        </w:rPr>
        <w:t xml:space="preserve">y put his hand into the box and </w:t>
      </w:r>
      <w:r w:rsidRPr="00085FB9">
        <w:rPr>
          <w:rFonts w:ascii="Times New Roman" w:eastAsia="Times New Roman" w:hAnsi="Times New Roman" w:cs="Times New Roman"/>
          <w:sz w:val="24"/>
          <w:szCs w:val="24"/>
        </w:rPr>
        <w:t>laughed. "Take jus</w:t>
      </w:r>
      <w:r w:rsidR="00814FDE">
        <w:rPr>
          <w:rFonts w:ascii="Times New Roman" w:eastAsia="Times New Roman" w:hAnsi="Times New Roman" w:cs="Times New Roman"/>
          <w:sz w:val="24"/>
          <w:szCs w:val="24"/>
        </w:rPr>
        <w:t xml:space="preserve">t one paper." Mr. Summers said </w:t>
      </w:r>
      <w:r w:rsidRPr="00085FB9">
        <w:rPr>
          <w:rFonts w:ascii="Times New Roman" w:eastAsia="Times New Roman" w:hAnsi="Times New Roman" w:cs="Times New Roman"/>
          <w:sz w:val="24"/>
          <w:szCs w:val="24"/>
        </w:rPr>
        <w:t>"Harry, you hold i</w:t>
      </w:r>
      <w:r w:rsidR="00814FDE">
        <w:rPr>
          <w:rFonts w:ascii="Times New Roman" w:eastAsia="Times New Roman" w:hAnsi="Times New Roman" w:cs="Times New Roman"/>
          <w:sz w:val="24"/>
          <w:szCs w:val="24"/>
        </w:rPr>
        <w:t xml:space="preserve">t for him." Mr. Graves took the </w:t>
      </w:r>
      <w:r w:rsidRPr="00085FB9">
        <w:rPr>
          <w:rFonts w:ascii="Times New Roman" w:eastAsia="Times New Roman" w:hAnsi="Times New Roman" w:cs="Times New Roman"/>
          <w:sz w:val="24"/>
          <w:szCs w:val="24"/>
        </w:rPr>
        <w:t>child's hand and removed the folded paper from the tight fist and held it whil</w:t>
      </w:r>
      <w:r w:rsidR="00814FDE">
        <w:rPr>
          <w:rFonts w:ascii="Times New Roman" w:eastAsia="Times New Roman" w:hAnsi="Times New Roman" w:cs="Times New Roman"/>
          <w:sz w:val="24"/>
          <w:szCs w:val="24"/>
        </w:rPr>
        <w:t xml:space="preserve">e little Dave stood next to him </w:t>
      </w:r>
      <w:r w:rsidRPr="00085FB9">
        <w:rPr>
          <w:rFonts w:ascii="Times New Roman" w:eastAsia="Times New Roman" w:hAnsi="Times New Roman" w:cs="Times New Roman"/>
          <w:sz w:val="24"/>
          <w:szCs w:val="24"/>
        </w:rPr>
        <w:t>and looked up at him wonderingly.</w:t>
      </w:r>
    </w:p>
    <w:p w:rsidR="00814FDE"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"Nancy next," Mr. Summers said. Nancy was twelve, and her school friends breathed heavily as she went</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forward switching her skirt, and took a slip daintily from the box "Bill, Jr.</w:t>
      </w:r>
      <w:r w:rsidR="00814FDE">
        <w:rPr>
          <w:rFonts w:ascii="Times New Roman" w:eastAsia="Times New Roman" w:hAnsi="Times New Roman" w:cs="Times New Roman"/>
          <w:sz w:val="24"/>
          <w:szCs w:val="24"/>
        </w:rPr>
        <w:t xml:space="preserve">," Mr. Summers said, and Billy, </w:t>
      </w:r>
      <w:r w:rsidRPr="00085FB9">
        <w:rPr>
          <w:rFonts w:ascii="Times New Roman" w:eastAsia="Times New Roman" w:hAnsi="Times New Roman" w:cs="Times New Roman"/>
          <w:sz w:val="24"/>
          <w:szCs w:val="24"/>
        </w:rPr>
        <w:t>his face red and his feet overlarge, near knocked the box over as he got a p</w:t>
      </w:r>
      <w:r w:rsidR="00814FDE">
        <w:rPr>
          <w:rFonts w:ascii="Times New Roman" w:eastAsia="Times New Roman" w:hAnsi="Times New Roman" w:cs="Times New Roman"/>
          <w:sz w:val="24"/>
          <w:szCs w:val="24"/>
        </w:rPr>
        <w:t xml:space="preserve">aper out. "Tessie," Mr. Summers </w:t>
      </w:r>
      <w:r w:rsidRPr="00085FB9">
        <w:rPr>
          <w:rFonts w:ascii="Times New Roman" w:eastAsia="Times New Roman" w:hAnsi="Times New Roman" w:cs="Times New Roman"/>
          <w:sz w:val="24"/>
          <w:szCs w:val="24"/>
        </w:rPr>
        <w:t>said. She hesitated for a minute, looking around defiantly, and then set her l</w:t>
      </w:r>
      <w:r w:rsidR="00814FDE">
        <w:rPr>
          <w:rFonts w:ascii="Times New Roman" w:eastAsia="Times New Roman" w:hAnsi="Times New Roman" w:cs="Times New Roman"/>
          <w:sz w:val="24"/>
          <w:szCs w:val="24"/>
        </w:rPr>
        <w:t xml:space="preserve">ips and went up to the box. She </w:t>
      </w:r>
      <w:r w:rsidRPr="00085FB9">
        <w:rPr>
          <w:rFonts w:ascii="Times New Roman" w:eastAsia="Times New Roman" w:hAnsi="Times New Roman" w:cs="Times New Roman"/>
          <w:sz w:val="24"/>
          <w:szCs w:val="24"/>
        </w:rPr>
        <w:t>snatched a pa</w:t>
      </w:r>
      <w:r w:rsidR="00814FDE">
        <w:rPr>
          <w:rFonts w:ascii="Times New Roman" w:eastAsia="Times New Roman" w:hAnsi="Times New Roman" w:cs="Times New Roman"/>
          <w:sz w:val="24"/>
          <w:szCs w:val="24"/>
        </w:rPr>
        <w:t>per out and held it behind her.</w:t>
      </w:r>
      <w:r w:rsidR="00814FDE">
        <w:rPr>
          <w:rFonts w:ascii="Times New Roman" w:eastAsia="Times New Roman" w:hAnsi="Times New Roman" w:cs="Times New Roman"/>
          <w:sz w:val="24"/>
          <w:szCs w:val="24"/>
        </w:rPr>
        <w:tab/>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"Bill," Mr. Summers said, and Bill Hutchinson reached into the box and felt around, bringing his hand </w:t>
      </w:r>
      <w:r w:rsidR="00814FDE">
        <w:rPr>
          <w:rFonts w:ascii="Times New Roman" w:eastAsia="Times New Roman" w:hAnsi="Times New Roman" w:cs="Times New Roman"/>
          <w:sz w:val="24"/>
          <w:szCs w:val="24"/>
        </w:rPr>
        <w:t xml:space="preserve">out </w:t>
      </w:r>
      <w:r w:rsidRPr="00085FB9">
        <w:rPr>
          <w:rFonts w:ascii="Times New Roman" w:eastAsia="Times New Roman" w:hAnsi="Times New Roman" w:cs="Times New Roman"/>
          <w:sz w:val="24"/>
          <w:szCs w:val="24"/>
        </w:rPr>
        <w:t>at last with the slip of paper in it.</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The crowd was quiet. A girl whispered, "I hope it's not Nancy," and the s</w:t>
      </w:r>
      <w:r w:rsidR="00814FDE">
        <w:rPr>
          <w:rFonts w:ascii="Times New Roman" w:eastAsia="Times New Roman" w:hAnsi="Times New Roman" w:cs="Times New Roman"/>
          <w:sz w:val="24"/>
          <w:szCs w:val="24"/>
        </w:rPr>
        <w:t xml:space="preserve">ound of the whisper reached the </w:t>
      </w:r>
      <w:r w:rsidRPr="00085FB9">
        <w:rPr>
          <w:rFonts w:ascii="Times New Roman" w:eastAsia="Times New Roman" w:hAnsi="Times New Roman" w:cs="Times New Roman"/>
          <w:sz w:val="24"/>
          <w:szCs w:val="24"/>
        </w:rPr>
        <w:t>edges of the crowd.</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 xml:space="preserve">"It's not the way it used to be." Old Man Warner said clearly. "People </w:t>
      </w:r>
      <w:proofErr w:type="spellStart"/>
      <w:r w:rsidRPr="00085FB9">
        <w:rPr>
          <w:rFonts w:ascii="Times New Roman" w:eastAsia="Times New Roman" w:hAnsi="Times New Roman" w:cs="Times New Roman"/>
          <w:sz w:val="24"/>
          <w:szCs w:val="24"/>
        </w:rPr>
        <w:t>ain't</w:t>
      </w:r>
      <w:proofErr w:type="spellEnd"/>
      <w:r w:rsidRPr="00085FB9">
        <w:rPr>
          <w:rFonts w:ascii="Times New Roman" w:eastAsia="Times New Roman" w:hAnsi="Times New Roman" w:cs="Times New Roman"/>
          <w:sz w:val="24"/>
          <w:szCs w:val="24"/>
        </w:rPr>
        <w:t xml:space="preserve"> the way they used to be."</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"All right," Mr. Summers said. "Open the papers. Harry, you open little Dave's."</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lastRenderedPageBreak/>
        <w:t>Mr. Graves opened the slip of paper and there was a general sigh through the crowd as he held it up and</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everyone could see that it was blank. Nancy and Bill Jr. opened theirs a</w:t>
      </w:r>
      <w:r w:rsidR="00814FDE">
        <w:rPr>
          <w:rFonts w:ascii="Times New Roman" w:eastAsia="Times New Roman" w:hAnsi="Times New Roman" w:cs="Times New Roman"/>
          <w:sz w:val="24"/>
          <w:szCs w:val="24"/>
        </w:rPr>
        <w:t xml:space="preserve">t the same time and both beamed </w:t>
      </w:r>
      <w:r w:rsidRPr="00085FB9">
        <w:rPr>
          <w:rFonts w:ascii="Times New Roman" w:eastAsia="Times New Roman" w:hAnsi="Times New Roman" w:cs="Times New Roman"/>
          <w:sz w:val="24"/>
          <w:szCs w:val="24"/>
        </w:rPr>
        <w:t>and laughed, turning around to the crowd and holding their slips of paper above their heads.</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"Tessie," Mr. Summers said. There was a pause, and then Mr. Summers looked at Bill Hutchinson, and Bill</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unfolded his pap</w:t>
      </w:r>
      <w:r w:rsidR="00814FDE">
        <w:rPr>
          <w:rFonts w:ascii="Times New Roman" w:eastAsia="Times New Roman" w:hAnsi="Times New Roman" w:cs="Times New Roman"/>
          <w:sz w:val="24"/>
          <w:szCs w:val="24"/>
        </w:rPr>
        <w:t xml:space="preserve">er and showed it. It was blank. </w:t>
      </w:r>
      <w:r w:rsidRPr="00085FB9">
        <w:rPr>
          <w:rFonts w:ascii="Times New Roman" w:eastAsia="Times New Roman" w:hAnsi="Times New Roman" w:cs="Times New Roman"/>
          <w:sz w:val="24"/>
          <w:szCs w:val="24"/>
        </w:rPr>
        <w:t>"It's Tessie," Mr. Summers said, and his voice was hushed. "Show us her paper, Bill."</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Bill Hutchinson went over to his wife and forced the slip of paper out of her hand. It had a black spot on it,</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the black spot Mr. Summers had made the night before with the heavy pen</w:t>
      </w:r>
      <w:r w:rsidR="00814FDE">
        <w:rPr>
          <w:rFonts w:ascii="Times New Roman" w:eastAsia="Times New Roman" w:hAnsi="Times New Roman" w:cs="Times New Roman"/>
          <w:sz w:val="24"/>
          <w:szCs w:val="24"/>
        </w:rPr>
        <w:t xml:space="preserve">cil in the coal company office. </w:t>
      </w:r>
      <w:r w:rsidRPr="00085FB9">
        <w:rPr>
          <w:rFonts w:ascii="Times New Roman" w:eastAsia="Times New Roman" w:hAnsi="Times New Roman" w:cs="Times New Roman"/>
          <w:sz w:val="24"/>
          <w:szCs w:val="24"/>
        </w:rPr>
        <w:t xml:space="preserve">Bill Hutchinson held it </w:t>
      </w:r>
      <w:proofErr w:type="gramStart"/>
      <w:r w:rsidRPr="00085FB9">
        <w:rPr>
          <w:rFonts w:ascii="Times New Roman" w:eastAsia="Times New Roman" w:hAnsi="Times New Roman" w:cs="Times New Roman"/>
          <w:sz w:val="24"/>
          <w:szCs w:val="24"/>
        </w:rPr>
        <w:t>up,</w:t>
      </w:r>
      <w:proofErr w:type="gramEnd"/>
      <w:r w:rsidRPr="00085FB9">
        <w:rPr>
          <w:rFonts w:ascii="Times New Roman" w:eastAsia="Times New Roman" w:hAnsi="Times New Roman" w:cs="Times New Roman"/>
          <w:sz w:val="24"/>
          <w:szCs w:val="24"/>
        </w:rPr>
        <w:t xml:space="preserve"> and there was a stir in the crowd.</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"All right, folks." Mr. Summers said. "Let's finish quickly."</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Although the villagers had forgotten the ritual and lost the original black box, they still remembered to use</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 xml:space="preserve">stones. The pile of stones the boys had made earlier was ready; </w:t>
      </w:r>
      <w:proofErr w:type="gramStart"/>
      <w:r w:rsidRPr="00085FB9">
        <w:rPr>
          <w:rFonts w:ascii="Times New Roman" w:eastAsia="Times New Roman" w:hAnsi="Times New Roman" w:cs="Times New Roman"/>
          <w:sz w:val="24"/>
          <w:szCs w:val="24"/>
        </w:rPr>
        <w:t>there</w:t>
      </w:r>
      <w:proofErr w:type="gramEnd"/>
      <w:r w:rsidRPr="00085FB9">
        <w:rPr>
          <w:rFonts w:ascii="Times New Roman" w:eastAsia="Times New Roman" w:hAnsi="Times New Roman" w:cs="Times New Roman"/>
          <w:sz w:val="24"/>
          <w:szCs w:val="24"/>
        </w:rPr>
        <w:t xml:space="preserve"> wer</w:t>
      </w:r>
      <w:r w:rsidR="00814FDE">
        <w:rPr>
          <w:rFonts w:ascii="Times New Roman" w:eastAsia="Times New Roman" w:hAnsi="Times New Roman" w:cs="Times New Roman"/>
          <w:sz w:val="24"/>
          <w:szCs w:val="24"/>
        </w:rPr>
        <w:t xml:space="preserve">e stones on the ground with the </w:t>
      </w:r>
      <w:r w:rsidRPr="00085FB9">
        <w:rPr>
          <w:rFonts w:ascii="Times New Roman" w:eastAsia="Times New Roman" w:hAnsi="Times New Roman" w:cs="Times New Roman"/>
          <w:sz w:val="24"/>
          <w:szCs w:val="24"/>
        </w:rPr>
        <w:t>blowing scraps of paper that had come out of the box. Delacroix selected a st</w:t>
      </w:r>
      <w:r w:rsidR="00814FDE">
        <w:rPr>
          <w:rFonts w:ascii="Times New Roman" w:eastAsia="Times New Roman" w:hAnsi="Times New Roman" w:cs="Times New Roman"/>
          <w:sz w:val="24"/>
          <w:szCs w:val="24"/>
        </w:rPr>
        <w:t xml:space="preserve">one so large she had to pick it </w:t>
      </w:r>
      <w:r w:rsidRPr="00085FB9">
        <w:rPr>
          <w:rFonts w:ascii="Times New Roman" w:eastAsia="Times New Roman" w:hAnsi="Times New Roman" w:cs="Times New Roman"/>
          <w:sz w:val="24"/>
          <w:szCs w:val="24"/>
        </w:rPr>
        <w:t>up with both hands and turned to Mrs. Dunbar. "Come on," she said. "Hurry up."</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Mr. Dunbar had small stones in both hands, and she said, gasping for breath, "I can't run at all. You'll have</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to go ahead and I'll catch up with you."</w:t>
      </w:r>
    </w:p>
    <w:p w:rsidR="00814FDE" w:rsidRDefault="00085FB9" w:rsidP="00814FDE">
      <w:pPr>
        <w:spacing w:before="100" w:beforeAutospacing="1" w:after="100" w:afterAutospacing="1" w:line="240" w:lineRule="auto"/>
        <w:ind w:left="72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The children had stones already. And someone gave little Davy Hutchinson few pebbles.</w:t>
      </w:r>
    </w:p>
    <w:p w:rsidR="00814FDE" w:rsidRDefault="00814FDE" w:rsidP="00814FDE">
      <w:pPr>
        <w:spacing w:before="100" w:beforeAutospacing="1" w:after="100" w:afterAutospacing="1"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FB9" w:rsidRPr="00085FB9">
        <w:rPr>
          <w:rFonts w:ascii="Times New Roman" w:eastAsia="Times New Roman" w:hAnsi="Times New Roman" w:cs="Times New Roman"/>
          <w:sz w:val="24"/>
          <w:szCs w:val="24"/>
        </w:rPr>
        <w:t>Tessie Hutchinson was in the center of a cleared space by now and she he</w:t>
      </w:r>
      <w:r>
        <w:rPr>
          <w:rFonts w:ascii="Times New Roman" w:eastAsia="Times New Roman" w:hAnsi="Times New Roman" w:cs="Times New Roman"/>
          <w:sz w:val="24"/>
          <w:szCs w:val="24"/>
        </w:rPr>
        <w:t xml:space="preserve">ld her hands out desperately as </w:t>
      </w:r>
      <w:r w:rsidR="00085FB9" w:rsidRPr="00085FB9">
        <w:rPr>
          <w:rFonts w:ascii="Times New Roman" w:eastAsia="Times New Roman" w:hAnsi="Times New Roman" w:cs="Times New Roman"/>
          <w:sz w:val="24"/>
          <w:szCs w:val="24"/>
        </w:rPr>
        <w:t xml:space="preserve">the villagers moved in on her. "It isn't fair," she said. A stone hit her on the side of the head. </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Old Man</w:t>
      </w:r>
      <w:r w:rsidR="00814FDE">
        <w:rPr>
          <w:rFonts w:ascii="Times New Roman" w:eastAsia="Times New Roman" w:hAnsi="Times New Roman" w:cs="Times New Roman"/>
          <w:sz w:val="24"/>
          <w:szCs w:val="24"/>
        </w:rPr>
        <w:t xml:space="preserve"> </w:t>
      </w:r>
      <w:r w:rsidRPr="00085FB9">
        <w:rPr>
          <w:rFonts w:ascii="Times New Roman" w:eastAsia="Times New Roman" w:hAnsi="Times New Roman" w:cs="Times New Roman"/>
          <w:sz w:val="24"/>
          <w:szCs w:val="24"/>
        </w:rPr>
        <w:t>Warner was saying, "Come on, come on, everyone." Steve Adams w</w:t>
      </w:r>
      <w:r w:rsidR="00814FDE">
        <w:rPr>
          <w:rFonts w:ascii="Times New Roman" w:eastAsia="Times New Roman" w:hAnsi="Times New Roman" w:cs="Times New Roman"/>
          <w:sz w:val="24"/>
          <w:szCs w:val="24"/>
        </w:rPr>
        <w:t xml:space="preserve">as in the front of the crowd of </w:t>
      </w:r>
      <w:r w:rsidRPr="00085FB9">
        <w:rPr>
          <w:rFonts w:ascii="Times New Roman" w:eastAsia="Times New Roman" w:hAnsi="Times New Roman" w:cs="Times New Roman"/>
          <w:sz w:val="24"/>
          <w:szCs w:val="24"/>
        </w:rPr>
        <w:t>villagers, with Mrs. Graves beside him.</w:t>
      </w:r>
    </w:p>
    <w:p w:rsidR="00085FB9" w:rsidRPr="00085FB9" w:rsidRDefault="00085FB9" w:rsidP="00814FDE">
      <w:pPr>
        <w:spacing w:before="100" w:beforeAutospacing="1" w:after="100" w:afterAutospacing="1" w:line="240" w:lineRule="auto"/>
        <w:ind w:left="360" w:firstLine="360"/>
        <w:rPr>
          <w:rFonts w:ascii="Times New Roman" w:eastAsia="Times New Roman" w:hAnsi="Times New Roman" w:cs="Times New Roman"/>
          <w:sz w:val="24"/>
          <w:szCs w:val="24"/>
        </w:rPr>
      </w:pPr>
      <w:r w:rsidRPr="00085FB9">
        <w:rPr>
          <w:rFonts w:ascii="Times New Roman" w:eastAsia="Times New Roman" w:hAnsi="Times New Roman" w:cs="Times New Roman"/>
          <w:sz w:val="24"/>
          <w:szCs w:val="24"/>
        </w:rPr>
        <w:t>"It isn't fair, it isn't right," Mrs. Hutchinson screamed, and then they were upon her.</w:t>
      </w:r>
    </w:p>
    <w:p w:rsidR="00D12266" w:rsidRDefault="00D12266">
      <w:bookmarkStart w:id="1" w:name="_GoBack"/>
      <w:bookmarkEnd w:id="1"/>
    </w:p>
    <w:sectPr w:rsidR="00D1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6F3"/>
    <w:multiLevelType w:val="multilevel"/>
    <w:tmpl w:val="E792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64E0F"/>
    <w:multiLevelType w:val="hybridMultilevel"/>
    <w:tmpl w:val="663C686E"/>
    <w:lvl w:ilvl="0" w:tplc="ADA28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03C47"/>
    <w:multiLevelType w:val="multilevel"/>
    <w:tmpl w:val="54C4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31948"/>
    <w:multiLevelType w:val="multilevel"/>
    <w:tmpl w:val="3058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1D"/>
    <w:rsid w:val="00085FB9"/>
    <w:rsid w:val="001F12F0"/>
    <w:rsid w:val="00307627"/>
    <w:rsid w:val="00772E1D"/>
    <w:rsid w:val="00814FDE"/>
    <w:rsid w:val="00D12266"/>
    <w:rsid w:val="00E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1D"/>
    <w:rPr>
      <w:rFonts w:ascii="Tahoma" w:hAnsi="Tahoma" w:cs="Tahoma"/>
      <w:sz w:val="16"/>
      <w:szCs w:val="16"/>
    </w:rPr>
  </w:style>
  <w:style w:type="paragraph" w:styleId="ListParagraph">
    <w:name w:val="List Paragraph"/>
    <w:basedOn w:val="Normal"/>
    <w:uiPriority w:val="34"/>
    <w:qFormat/>
    <w:rsid w:val="00D12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1D"/>
    <w:rPr>
      <w:rFonts w:ascii="Tahoma" w:hAnsi="Tahoma" w:cs="Tahoma"/>
      <w:sz w:val="16"/>
      <w:szCs w:val="16"/>
    </w:rPr>
  </w:style>
  <w:style w:type="paragraph" w:styleId="ListParagraph">
    <w:name w:val="List Paragraph"/>
    <w:basedOn w:val="Normal"/>
    <w:uiPriority w:val="34"/>
    <w:qFormat/>
    <w:rsid w:val="00D1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837">
      <w:bodyDiv w:val="1"/>
      <w:marLeft w:val="0"/>
      <w:marRight w:val="0"/>
      <w:marTop w:val="0"/>
      <w:marBottom w:val="0"/>
      <w:divBdr>
        <w:top w:val="none" w:sz="0" w:space="0" w:color="auto"/>
        <w:left w:val="none" w:sz="0" w:space="0" w:color="auto"/>
        <w:bottom w:val="none" w:sz="0" w:space="0" w:color="auto"/>
        <w:right w:val="none" w:sz="0" w:space="0" w:color="auto"/>
      </w:divBdr>
      <w:divsChild>
        <w:div w:id="1975286806">
          <w:marLeft w:val="0"/>
          <w:marRight w:val="0"/>
          <w:marTop w:val="0"/>
          <w:marBottom w:val="0"/>
          <w:divBdr>
            <w:top w:val="none" w:sz="0" w:space="0" w:color="auto"/>
            <w:left w:val="none" w:sz="0" w:space="0" w:color="auto"/>
            <w:bottom w:val="none" w:sz="0" w:space="0" w:color="auto"/>
            <w:right w:val="none" w:sz="0" w:space="0" w:color="auto"/>
          </w:divBdr>
          <w:divsChild>
            <w:div w:id="416442905">
              <w:marLeft w:val="0"/>
              <w:marRight w:val="0"/>
              <w:marTop w:val="0"/>
              <w:marBottom w:val="0"/>
              <w:divBdr>
                <w:top w:val="none" w:sz="0" w:space="0" w:color="auto"/>
                <w:left w:val="none" w:sz="0" w:space="0" w:color="auto"/>
                <w:bottom w:val="none" w:sz="0" w:space="0" w:color="auto"/>
                <w:right w:val="none" w:sz="0" w:space="0" w:color="auto"/>
              </w:divBdr>
              <w:divsChild>
                <w:div w:id="2029330755">
                  <w:marLeft w:val="0"/>
                  <w:marRight w:val="0"/>
                  <w:marTop w:val="0"/>
                  <w:marBottom w:val="0"/>
                  <w:divBdr>
                    <w:top w:val="none" w:sz="0" w:space="0" w:color="auto"/>
                    <w:left w:val="none" w:sz="0" w:space="0" w:color="auto"/>
                    <w:bottom w:val="none" w:sz="0" w:space="0" w:color="auto"/>
                    <w:right w:val="none" w:sz="0" w:space="0" w:color="auto"/>
                  </w:divBdr>
                  <w:divsChild>
                    <w:div w:id="292444700">
                      <w:marLeft w:val="0"/>
                      <w:marRight w:val="0"/>
                      <w:marTop w:val="0"/>
                      <w:marBottom w:val="0"/>
                      <w:divBdr>
                        <w:top w:val="none" w:sz="0" w:space="0" w:color="auto"/>
                        <w:left w:val="none" w:sz="0" w:space="0" w:color="auto"/>
                        <w:bottom w:val="none" w:sz="0" w:space="0" w:color="auto"/>
                        <w:right w:val="none" w:sz="0" w:space="0" w:color="auto"/>
                      </w:divBdr>
                      <w:divsChild>
                        <w:div w:id="1328095148">
                          <w:marLeft w:val="0"/>
                          <w:marRight w:val="0"/>
                          <w:marTop w:val="0"/>
                          <w:marBottom w:val="0"/>
                          <w:divBdr>
                            <w:top w:val="none" w:sz="0" w:space="0" w:color="auto"/>
                            <w:left w:val="none" w:sz="0" w:space="0" w:color="auto"/>
                            <w:bottom w:val="none" w:sz="0" w:space="0" w:color="auto"/>
                            <w:right w:val="none" w:sz="0" w:space="0" w:color="auto"/>
                          </w:divBdr>
                          <w:divsChild>
                            <w:div w:id="512644037">
                              <w:marLeft w:val="0"/>
                              <w:marRight w:val="0"/>
                              <w:marTop w:val="0"/>
                              <w:marBottom w:val="0"/>
                              <w:divBdr>
                                <w:top w:val="none" w:sz="0" w:space="0" w:color="auto"/>
                                <w:left w:val="none" w:sz="0" w:space="0" w:color="auto"/>
                                <w:bottom w:val="none" w:sz="0" w:space="0" w:color="auto"/>
                                <w:right w:val="none" w:sz="0" w:space="0" w:color="auto"/>
                              </w:divBdr>
                              <w:divsChild>
                                <w:div w:id="1781024123">
                                  <w:marLeft w:val="0"/>
                                  <w:marRight w:val="0"/>
                                  <w:marTop w:val="0"/>
                                  <w:marBottom w:val="0"/>
                                  <w:divBdr>
                                    <w:top w:val="none" w:sz="0" w:space="0" w:color="auto"/>
                                    <w:left w:val="none" w:sz="0" w:space="0" w:color="auto"/>
                                    <w:bottom w:val="none" w:sz="0" w:space="0" w:color="auto"/>
                                    <w:right w:val="none" w:sz="0" w:space="0" w:color="auto"/>
                                  </w:divBdr>
                                </w:div>
                              </w:divsChild>
                            </w:div>
                            <w:div w:id="1430393873">
                              <w:marLeft w:val="0"/>
                              <w:marRight w:val="0"/>
                              <w:marTop w:val="0"/>
                              <w:marBottom w:val="0"/>
                              <w:divBdr>
                                <w:top w:val="none" w:sz="0" w:space="0" w:color="auto"/>
                                <w:left w:val="none" w:sz="0" w:space="0" w:color="auto"/>
                                <w:bottom w:val="none" w:sz="0" w:space="0" w:color="auto"/>
                                <w:right w:val="none" w:sz="0" w:space="0" w:color="auto"/>
                              </w:divBdr>
                              <w:divsChild>
                                <w:div w:id="1762599213">
                                  <w:marLeft w:val="0"/>
                                  <w:marRight w:val="0"/>
                                  <w:marTop w:val="0"/>
                                  <w:marBottom w:val="0"/>
                                  <w:divBdr>
                                    <w:top w:val="none" w:sz="0" w:space="0" w:color="auto"/>
                                    <w:left w:val="none" w:sz="0" w:space="0" w:color="auto"/>
                                    <w:bottom w:val="none" w:sz="0" w:space="0" w:color="auto"/>
                                    <w:right w:val="none" w:sz="0" w:space="0" w:color="auto"/>
                                  </w:divBdr>
                                  <w:divsChild>
                                    <w:div w:id="1947762009">
                                      <w:marLeft w:val="0"/>
                                      <w:marRight w:val="0"/>
                                      <w:marTop w:val="0"/>
                                      <w:marBottom w:val="0"/>
                                      <w:divBdr>
                                        <w:top w:val="none" w:sz="0" w:space="0" w:color="auto"/>
                                        <w:left w:val="none" w:sz="0" w:space="0" w:color="auto"/>
                                        <w:bottom w:val="none" w:sz="0" w:space="0" w:color="auto"/>
                                        <w:right w:val="none" w:sz="0" w:space="0" w:color="auto"/>
                                      </w:divBdr>
                                      <w:divsChild>
                                        <w:div w:id="1258517360">
                                          <w:marLeft w:val="0"/>
                                          <w:marRight w:val="0"/>
                                          <w:marTop w:val="0"/>
                                          <w:marBottom w:val="0"/>
                                          <w:divBdr>
                                            <w:top w:val="none" w:sz="0" w:space="0" w:color="auto"/>
                                            <w:left w:val="none" w:sz="0" w:space="0" w:color="auto"/>
                                            <w:bottom w:val="none" w:sz="0" w:space="0" w:color="auto"/>
                                            <w:right w:val="none" w:sz="0" w:space="0" w:color="auto"/>
                                          </w:divBdr>
                                        </w:div>
                                        <w:div w:id="1735471028">
                                          <w:marLeft w:val="0"/>
                                          <w:marRight w:val="0"/>
                                          <w:marTop w:val="0"/>
                                          <w:marBottom w:val="0"/>
                                          <w:divBdr>
                                            <w:top w:val="none" w:sz="0" w:space="0" w:color="auto"/>
                                            <w:left w:val="none" w:sz="0" w:space="0" w:color="auto"/>
                                            <w:bottom w:val="none" w:sz="0" w:space="0" w:color="auto"/>
                                            <w:right w:val="none" w:sz="0" w:space="0" w:color="auto"/>
                                          </w:divBdr>
                                        </w:div>
                                        <w:div w:id="2714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7557">
                                  <w:marLeft w:val="0"/>
                                  <w:marRight w:val="0"/>
                                  <w:marTop w:val="0"/>
                                  <w:marBottom w:val="0"/>
                                  <w:divBdr>
                                    <w:top w:val="none" w:sz="0" w:space="0" w:color="auto"/>
                                    <w:left w:val="none" w:sz="0" w:space="0" w:color="auto"/>
                                    <w:bottom w:val="none" w:sz="0" w:space="0" w:color="auto"/>
                                    <w:right w:val="none" w:sz="0" w:space="0" w:color="auto"/>
                                  </w:divBdr>
                                  <w:divsChild>
                                    <w:div w:id="850217027">
                                      <w:marLeft w:val="0"/>
                                      <w:marRight w:val="0"/>
                                      <w:marTop w:val="0"/>
                                      <w:marBottom w:val="60"/>
                                      <w:divBdr>
                                        <w:top w:val="none" w:sz="0" w:space="0" w:color="auto"/>
                                        <w:left w:val="none" w:sz="0" w:space="0" w:color="auto"/>
                                        <w:bottom w:val="none" w:sz="0" w:space="0" w:color="auto"/>
                                        <w:right w:val="none" w:sz="0" w:space="0" w:color="auto"/>
                                      </w:divBdr>
                                      <w:divsChild>
                                        <w:div w:id="14711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32711">
      <w:bodyDiv w:val="1"/>
      <w:marLeft w:val="0"/>
      <w:marRight w:val="0"/>
      <w:marTop w:val="0"/>
      <w:marBottom w:val="0"/>
      <w:divBdr>
        <w:top w:val="none" w:sz="0" w:space="0" w:color="auto"/>
        <w:left w:val="none" w:sz="0" w:space="0" w:color="auto"/>
        <w:bottom w:val="none" w:sz="0" w:space="0" w:color="auto"/>
        <w:right w:val="none" w:sz="0" w:space="0" w:color="auto"/>
      </w:divBdr>
      <w:divsChild>
        <w:div w:id="516424669">
          <w:marLeft w:val="0"/>
          <w:marRight w:val="0"/>
          <w:marTop w:val="0"/>
          <w:marBottom w:val="0"/>
          <w:divBdr>
            <w:top w:val="none" w:sz="0" w:space="0" w:color="auto"/>
            <w:left w:val="none" w:sz="0" w:space="0" w:color="auto"/>
            <w:bottom w:val="none" w:sz="0" w:space="0" w:color="auto"/>
            <w:right w:val="none" w:sz="0" w:space="0" w:color="auto"/>
          </w:divBdr>
          <w:divsChild>
            <w:div w:id="450440616">
              <w:marLeft w:val="0"/>
              <w:marRight w:val="0"/>
              <w:marTop w:val="0"/>
              <w:marBottom w:val="0"/>
              <w:divBdr>
                <w:top w:val="none" w:sz="0" w:space="0" w:color="auto"/>
                <w:left w:val="none" w:sz="0" w:space="0" w:color="auto"/>
                <w:bottom w:val="none" w:sz="0" w:space="0" w:color="auto"/>
                <w:right w:val="none" w:sz="0" w:space="0" w:color="auto"/>
              </w:divBdr>
              <w:divsChild>
                <w:div w:id="1880237152">
                  <w:marLeft w:val="0"/>
                  <w:marRight w:val="0"/>
                  <w:marTop w:val="0"/>
                  <w:marBottom w:val="0"/>
                  <w:divBdr>
                    <w:top w:val="none" w:sz="0" w:space="0" w:color="auto"/>
                    <w:left w:val="none" w:sz="0" w:space="0" w:color="auto"/>
                    <w:bottom w:val="none" w:sz="0" w:space="0" w:color="auto"/>
                    <w:right w:val="none" w:sz="0" w:space="0" w:color="auto"/>
                  </w:divBdr>
                  <w:divsChild>
                    <w:div w:id="658702706">
                      <w:marLeft w:val="0"/>
                      <w:marRight w:val="0"/>
                      <w:marTop w:val="0"/>
                      <w:marBottom w:val="0"/>
                      <w:divBdr>
                        <w:top w:val="none" w:sz="0" w:space="0" w:color="auto"/>
                        <w:left w:val="none" w:sz="0" w:space="0" w:color="auto"/>
                        <w:bottom w:val="none" w:sz="0" w:space="0" w:color="auto"/>
                        <w:right w:val="none" w:sz="0" w:space="0" w:color="auto"/>
                      </w:divBdr>
                      <w:divsChild>
                        <w:div w:id="142162799">
                          <w:marLeft w:val="0"/>
                          <w:marRight w:val="0"/>
                          <w:marTop w:val="0"/>
                          <w:marBottom w:val="0"/>
                          <w:divBdr>
                            <w:top w:val="none" w:sz="0" w:space="0" w:color="auto"/>
                            <w:left w:val="none" w:sz="0" w:space="0" w:color="auto"/>
                            <w:bottom w:val="none" w:sz="0" w:space="0" w:color="auto"/>
                            <w:right w:val="none" w:sz="0" w:space="0" w:color="auto"/>
                          </w:divBdr>
                          <w:divsChild>
                            <w:div w:id="752702220">
                              <w:marLeft w:val="0"/>
                              <w:marRight w:val="0"/>
                              <w:marTop w:val="0"/>
                              <w:marBottom w:val="0"/>
                              <w:divBdr>
                                <w:top w:val="none" w:sz="0" w:space="0" w:color="auto"/>
                                <w:left w:val="none" w:sz="0" w:space="0" w:color="auto"/>
                                <w:bottom w:val="none" w:sz="0" w:space="0" w:color="auto"/>
                                <w:right w:val="none" w:sz="0" w:space="0" w:color="auto"/>
                              </w:divBdr>
                              <w:divsChild>
                                <w:div w:id="1103719701">
                                  <w:marLeft w:val="0"/>
                                  <w:marRight w:val="0"/>
                                  <w:marTop w:val="0"/>
                                  <w:marBottom w:val="0"/>
                                  <w:divBdr>
                                    <w:top w:val="none" w:sz="0" w:space="0" w:color="auto"/>
                                    <w:left w:val="none" w:sz="0" w:space="0" w:color="auto"/>
                                    <w:bottom w:val="none" w:sz="0" w:space="0" w:color="auto"/>
                                    <w:right w:val="none" w:sz="0" w:space="0" w:color="auto"/>
                                  </w:divBdr>
                                  <w:divsChild>
                                    <w:div w:id="1519387690">
                                      <w:marLeft w:val="0"/>
                                      <w:marRight w:val="0"/>
                                      <w:marTop w:val="0"/>
                                      <w:marBottom w:val="0"/>
                                      <w:divBdr>
                                        <w:top w:val="none" w:sz="0" w:space="0" w:color="auto"/>
                                        <w:left w:val="none" w:sz="0" w:space="0" w:color="auto"/>
                                        <w:bottom w:val="none" w:sz="0" w:space="0" w:color="auto"/>
                                        <w:right w:val="none" w:sz="0" w:space="0" w:color="auto"/>
                                      </w:divBdr>
                                      <w:divsChild>
                                        <w:div w:id="1125123398">
                                          <w:marLeft w:val="0"/>
                                          <w:marRight w:val="0"/>
                                          <w:marTop w:val="0"/>
                                          <w:marBottom w:val="0"/>
                                          <w:divBdr>
                                            <w:top w:val="none" w:sz="0" w:space="0" w:color="auto"/>
                                            <w:left w:val="none" w:sz="0" w:space="0" w:color="auto"/>
                                            <w:bottom w:val="none" w:sz="0" w:space="0" w:color="auto"/>
                                            <w:right w:val="none" w:sz="0" w:space="0" w:color="auto"/>
                                          </w:divBdr>
                                        </w:div>
                                        <w:div w:id="209612268">
                                          <w:marLeft w:val="0"/>
                                          <w:marRight w:val="0"/>
                                          <w:marTop w:val="0"/>
                                          <w:marBottom w:val="0"/>
                                          <w:divBdr>
                                            <w:top w:val="none" w:sz="0" w:space="0" w:color="auto"/>
                                            <w:left w:val="none" w:sz="0" w:space="0" w:color="auto"/>
                                            <w:bottom w:val="none" w:sz="0" w:space="0" w:color="auto"/>
                                            <w:right w:val="none" w:sz="0" w:space="0" w:color="auto"/>
                                          </w:divBdr>
                                        </w:div>
                                        <w:div w:id="729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5389">
                                  <w:marLeft w:val="0"/>
                                  <w:marRight w:val="0"/>
                                  <w:marTop w:val="0"/>
                                  <w:marBottom w:val="0"/>
                                  <w:divBdr>
                                    <w:top w:val="none" w:sz="0" w:space="0" w:color="auto"/>
                                    <w:left w:val="none" w:sz="0" w:space="0" w:color="auto"/>
                                    <w:bottom w:val="none" w:sz="0" w:space="0" w:color="auto"/>
                                    <w:right w:val="none" w:sz="0" w:space="0" w:color="auto"/>
                                  </w:divBdr>
                                  <w:divsChild>
                                    <w:div w:id="2016808451">
                                      <w:marLeft w:val="0"/>
                                      <w:marRight w:val="0"/>
                                      <w:marTop w:val="0"/>
                                      <w:marBottom w:val="0"/>
                                      <w:divBdr>
                                        <w:top w:val="none" w:sz="0" w:space="0" w:color="auto"/>
                                        <w:left w:val="none" w:sz="0" w:space="0" w:color="auto"/>
                                        <w:bottom w:val="none" w:sz="0" w:space="0" w:color="auto"/>
                                        <w:right w:val="none" w:sz="0" w:space="0" w:color="auto"/>
                                      </w:divBdr>
                                    </w:div>
                                    <w:div w:id="1742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43142">
      <w:bodyDiv w:val="1"/>
      <w:marLeft w:val="0"/>
      <w:marRight w:val="0"/>
      <w:marTop w:val="0"/>
      <w:marBottom w:val="0"/>
      <w:divBdr>
        <w:top w:val="none" w:sz="0" w:space="0" w:color="auto"/>
        <w:left w:val="none" w:sz="0" w:space="0" w:color="auto"/>
        <w:bottom w:val="none" w:sz="0" w:space="0" w:color="auto"/>
        <w:right w:val="none" w:sz="0" w:space="0" w:color="auto"/>
      </w:divBdr>
      <w:divsChild>
        <w:div w:id="1614089429">
          <w:marLeft w:val="0"/>
          <w:marRight w:val="0"/>
          <w:marTop w:val="15"/>
          <w:marBottom w:val="15"/>
          <w:divBdr>
            <w:top w:val="none" w:sz="0" w:space="0" w:color="auto"/>
            <w:left w:val="none" w:sz="0" w:space="0" w:color="auto"/>
            <w:bottom w:val="none" w:sz="0" w:space="0" w:color="auto"/>
            <w:right w:val="none" w:sz="0" w:space="0" w:color="auto"/>
          </w:divBdr>
          <w:divsChild>
            <w:div w:id="977884375">
              <w:marLeft w:val="0"/>
              <w:marRight w:val="0"/>
              <w:marTop w:val="0"/>
              <w:marBottom w:val="0"/>
              <w:divBdr>
                <w:top w:val="none" w:sz="0" w:space="0" w:color="auto"/>
                <w:left w:val="single" w:sz="6" w:space="0" w:color="E6E6E6"/>
                <w:bottom w:val="none" w:sz="0" w:space="0" w:color="auto"/>
                <w:right w:val="single" w:sz="6" w:space="0" w:color="E6E6E6"/>
              </w:divBdr>
              <w:divsChild>
                <w:div w:id="1363245877">
                  <w:marLeft w:val="0"/>
                  <w:marRight w:val="0"/>
                  <w:marTop w:val="0"/>
                  <w:marBottom w:val="0"/>
                  <w:divBdr>
                    <w:top w:val="none" w:sz="0" w:space="0" w:color="auto"/>
                    <w:left w:val="none" w:sz="0" w:space="0" w:color="auto"/>
                    <w:bottom w:val="none" w:sz="0" w:space="0" w:color="auto"/>
                    <w:right w:val="none" w:sz="0" w:space="0" w:color="auto"/>
                  </w:divBdr>
                  <w:divsChild>
                    <w:div w:id="611286485">
                      <w:marLeft w:val="0"/>
                      <w:marRight w:val="0"/>
                      <w:marTop w:val="0"/>
                      <w:marBottom w:val="0"/>
                      <w:divBdr>
                        <w:top w:val="none" w:sz="0" w:space="0" w:color="auto"/>
                        <w:left w:val="none" w:sz="0" w:space="0" w:color="auto"/>
                        <w:bottom w:val="none" w:sz="0" w:space="0" w:color="auto"/>
                        <w:right w:val="none" w:sz="0" w:space="0" w:color="auto"/>
                      </w:divBdr>
                    </w:div>
                    <w:div w:id="1033963302">
                      <w:marLeft w:val="225"/>
                      <w:marRight w:val="0"/>
                      <w:marTop w:val="75"/>
                      <w:marBottom w:val="0"/>
                      <w:divBdr>
                        <w:top w:val="none" w:sz="0" w:space="0" w:color="auto"/>
                        <w:left w:val="none" w:sz="0" w:space="0" w:color="auto"/>
                        <w:bottom w:val="none" w:sz="0" w:space="0" w:color="auto"/>
                        <w:right w:val="none" w:sz="0" w:space="0" w:color="auto"/>
                      </w:divBdr>
                      <w:divsChild>
                        <w:div w:id="2084327681">
                          <w:marLeft w:val="0"/>
                          <w:marRight w:val="0"/>
                          <w:marTop w:val="0"/>
                          <w:marBottom w:val="0"/>
                          <w:divBdr>
                            <w:top w:val="none" w:sz="0" w:space="0" w:color="auto"/>
                            <w:left w:val="none" w:sz="0" w:space="0" w:color="auto"/>
                            <w:bottom w:val="none" w:sz="0" w:space="0" w:color="auto"/>
                            <w:right w:val="none" w:sz="0" w:space="0" w:color="auto"/>
                          </w:divBdr>
                        </w:div>
                      </w:divsChild>
                    </w:div>
                    <w:div w:id="95247338">
                      <w:marLeft w:val="0"/>
                      <w:marRight w:val="0"/>
                      <w:marTop w:val="0"/>
                      <w:marBottom w:val="0"/>
                      <w:divBdr>
                        <w:top w:val="none" w:sz="0" w:space="0" w:color="auto"/>
                        <w:left w:val="none" w:sz="0" w:space="0" w:color="auto"/>
                        <w:bottom w:val="none" w:sz="0" w:space="0" w:color="auto"/>
                        <w:right w:val="none" w:sz="0" w:space="0" w:color="auto"/>
                      </w:divBdr>
                      <w:divsChild>
                        <w:div w:id="376396397">
                          <w:marLeft w:val="0"/>
                          <w:marRight w:val="0"/>
                          <w:marTop w:val="0"/>
                          <w:marBottom w:val="0"/>
                          <w:divBdr>
                            <w:top w:val="none" w:sz="0" w:space="0" w:color="auto"/>
                            <w:left w:val="none" w:sz="0" w:space="0" w:color="auto"/>
                            <w:bottom w:val="none" w:sz="0" w:space="0" w:color="auto"/>
                            <w:right w:val="none" w:sz="0" w:space="0" w:color="auto"/>
                          </w:divBdr>
                          <w:divsChild>
                            <w:div w:id="1633710909">
                              <w:marLeft w:val="0"/>
                              <w:marRight w:val="0"/>
                              <w:marTop w:val="0"/>
                              <w:marBottom w:val="0"/>
                              <w:divBdr>
                                <w:top w:val="none" w:sz="0" w:space="0" w:color="auto"/>
                                <w:left w:val="none" w:sz="0" w:space="0" w:color="auto"/>
                                <w:bottom w:val="none" w:sz="0" w:space="0" w:color="auto"/>
                                <w:right w:val="none" w:sz="0" w:space="0" w:color="auto"/>
                              </w:divBdr>
                            </w:div>
                          </w:divsChild>
                        </w:div>
                        <w:div w:id="1749385145">
                          <w:marLeft w:val="0"/>
                          <w:marRight w:val="0"/>
                          <w:marTop w:val="0"/>
                          <w:marBottom w:val="0"/>
                          <w:divBdr>
                            <w:top w:val="none" w:sz="0" w:space="0" w:color="auto"/>
                            <w:left w:val="none" w:sz="0" w:space="0" w:color="auto"/>
                            <w:bottom w:val="none" w:sz="0" w:space="0" w:color="auto"/>
                            <w:right w:val="none" w:sz="0" w:space="0" w:color="auto"/>
                          </w:divBdr>
                          <w:divsChild>
                            <w:div w:id="314144485">
                              <w:marLeft w:val="0"/>
                              <w:marRight w:val="0"/>
                              <w:marTop w:val="0"/>
                              <w:marBottom w:val="0"/>
                              <w:divBdr>
                                <w:top w:val="none" w:sz="0" w:space="0" w:color="auto"/>
                                <w:left w:val="none" w:sz="0" w:space="0" w:color="auto"/>
                                <w:bottom w:val="none" w:sz="0" w:space="0" w:color="auto"/>
                                <w:right w:val="none" w:sz="0" w:space="0" w:color="auto"/>
                              </w:divBdr>
                              <w:divsChild>
                                <w:div w:id="682707977">
                                  <w:marLeft w:val="0"/>
                                  <w:marRight w:val="150"/>
                                  <w:marTop w:val="75"/>
                                  <w:marBottom w:val="0"/>
                                  <w:divBdr>
                                    <w:top w:val="none" w:sz="0" w:space="0" w:color="auto"/>
                                    <w:left w:val="none" w:sz="0" w:space="0" w:color="auto"/>
                                    <w:bottom w:val="none" w:sz="0" w:space="0" w:color="auto"/>
                                    <w:right w:val="none" w:sz="0" w:space="0" w:color="auto"/>
                                  </w:divBdr>
                                </w:div>
                              </w:divsChild>
                            </w:div>
                            <w:div w:id="1819761434">
                              <w:marLeft w:val="0"/>
                              <w:marRight w:val="0"/>
                              <w:marTop w:val="0"/>
                              <w:marBottom w:val="0"/>
                              <w:divBdr>
                                <w:top w:val="none" w:sz="0" w:space="0" w:color="auto"/>
                                <w:left w:val="none" w:sz="0" w:space="0" w:color="auto"/>
                                <w:bottom w:val="none" w:sz="0" w:space="0" w:color="auto"/>
                                <w:right w:val="none" w:sz="0" w:space="0" w:color="auto"/>
                              </w:divBdr>
                            </w:div>
                            <w:div w:id="701705728">
                              <w:marLeft w:val="0"/>
                              <w:marRight w:val="0"/>
                              <w:marTop w:val="0"/>
                              <w:marBottom w:val="0"/>
                              <w:divBdr>
                                <w:top w:val="none" w:sz="0" w:space="0" w:color="auto"/>
                                <w:left w:val="none" w:sz="0" w:space="0" w:color="auto"/>
                                <w:bottom w:val="none" w:sz="0" w:space="0" w:color="auto"/>
                                <w:right w:val="none" w:sz="0" w:space="0" w:color="auto"/>
                              </w:divBdr>
                            </w:div>
                            <w:div w:id="1338003253">
                              <w:marLeft w:val="0"/>
                              <w:marRight w:val="0"/>
                              <w:marTop w:val="0"/>
                              <w:marBottom w:val="0"/>
                              <w:divBdr>
                                <w:top w:val="none" w:sz="0" w:space="0" w:color="auto"/>
                                <w:left w:val="none" w:sz="0" w:space="0" w:color="auto"/>
                                <w:bottom w:val="none" w:sz="0" w:space="0" w:color="auto"/>
                                <w:right w:val="none" w:sz="0" w:space="0" w:color="auto"/>
                              </w:divBdr>
                            </w:div>
                            <w:div w:id="866794354">
                              <w:marLeft w:val="0"/>
                              <w:marRight w:val="0"/>
                              <w:marTop w:val="0"/>
                              <w:marBottom w:val="0"/>
                              <w:divBdr>
                                <w:top w:val="none" w:sz="0" w:space="0" w:color="auto"/>
                                <w:left w:val="none" w:sz="0" w:space="0" w:color="auto"/>
                                <w:bottom w:val="none" w:sz="0" w:space="0" w:color="auto"/>
                                <w:right w:val="none" w:sz="0" w:space="0" w:color="auto"/>
                              </w:divBdr>
                            </w:div>
                            <w:div w:id="1393427173">
                              <w:marLeft w:val="0"/>
                              <w:marRight w:val="0"/>
                              <w:marTop w:val="0"/>
                              <w:marBottom w:val="0"/>
                              <w:divBdr>
                                <w:top w:val="none" w:sz="0" w:space="0" w:color="auto"/>
                                <w:left w:val="none" w:sz="0" w:space="0" w:color="auto"/>
                                <w:bottom w:val="none" w:sz="0" w:space="0" w:color="auto"/>
                                <w:right w:val="none" w:sz="0" w:space="0" w:color="auto"/>
                              </w:divBdr>
                            </w:div>
                            <w:div w:id="477697037">
                              <w:marLeft w:val="0"/>
                              <w:marRight w:val="0"/>
                              <w:marTop w:val="0"/>
                              <w:marBottom w:val="0"/>
                              <w:divBdr>
                                <w:top w:val="none" w:sz="0" w:space="0" w:color="auto"/>
                                <w:left w:val="none" w:sz="0" w:space="0" w:color="auto"/>
                                <w:bottom w:val="none" w:sz="0" w:space="0" w:color="auto"/>
                                <w:right w:val="none" w:sz="0" w:space="0" w:color="auto"/>
                              </w:divBdr>
                            </w:div>
                            <w:div w:id="899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442513">
      <w:bodyDiv w:val="1"/>
      <w:marLeft w:val="0"/>
      <w:marRight w:val="0"/>
      <w:marTop w:val="0"/>
      <w:marBottom w:val="0"/>
      <w:divBdr>
        <w:top w:val="none" w:sz="0" w:space="0" w:color="auto"/>
        <w:left w:val="none" w:sz="0" w:space="0" w:color="auto"/>
        <w:bottom w:val="none" w:sz="0" w:space="0" w:color="auto"/>
        <w:right w:val="none" w:sz="0" w:space="0" w:color="auto"/>
      </w:divBdr>
      <w:divsChild>
        <w:div w:id="760225747">
          <w:marLeft w:val="0"/>
          <w:marRight w:val="0"/>
          <w:marTop w:val="15"/>
          <w:marBottom w:val="15"/>
          <w:divBdr>
            <w:top w:val="none" w:sz="0" w:space="0" w:color="auto"/>
            <w:left w:val="none" w:sz="0" w:space="0" w:color="auto"/>
            <w:bottom w:val="none" w:sz="0" w:space="0" w:color="auto"/>
            <w:right w:val="none" w:sz="0" w:space="0" w:color="auto"/>
          </w:divBdr>
          <w:divsChild>
            <w:div w:id="1445730460">
              <w:marLeft w:val="0"/>
              <w:marRight w:val="0"/>
              <w:marTop w:val="0"/>
              <w:marBottom w:val="0"/>
              <w:divBdr>
                <w:top w:val="none" w:sz="0" w:space="0" w:color="auto"/>
                <w:left w:val="single" w:sz="6" w:space="0" w:color="E6E6E6"/>
                <w:bottom w:val="none" w:sz="0" w:space="0" w:color="auto"/>
                <w:right w:val="single" w:sz="6" w:space="0" w:color="E6E6E6"/>
              </w:divBdr>
              <w:divsChild>
                <w:div w:id="261108802">
                  <w:marLeft w:val="0"/>
                  <w:marRight w:val="0"/>
                  <w:marTop w:val="0"/>
                  <w:marBottom w:val="0"/>
                  <w:divBdr>
                    <w:top w:val="none" w:sz="0" w:space="0" w:color="auto"/>
                    <w:left w:val="none" w:sz="0" w:space="0" w:color="auto"/>
                    <w:bottom w:val="none" w:sz="0" w:space="0" w:color="auto"/>
                    <w:right w:val="none" w:sz="0" w:space="0" w:color="auto"/>
                  </w:divBdr>
                  <w:divsChild>
                    <w:div w:id="1512794487">
                      <w:marLeft w:val="0"/>
                      <w:marRight w:val="0"/>
                      <w:marTop w:val="0"/>
                      <w:marBottom w:val="0"/>
                      <w:divBdr>
                        <w:top w:val="none" w:sz="0" w:space="0" w:color="auto"/>
                        <w:left w:val="none" w:sz="0" w:space="0" w:color="auto"/>
                        <w:bottom w:val="none" w:sz="0" w:space="0" w:color="auto"/>
                        <w:right w:val="none" w:sz="0" w:space="0" w:color="auto"/>
                      </w:divBdr>
                      <w:divsChild>
                        <w:div w:id="1289628360">
                          <w:marLeft w:val="0"/>
                          <w:marRight w:val="0"/>
                          <w:marTop w:val="0"/>
                          <w:marBottom w:val="0"/>
                          <w:divBdr>
                            <w:top w:val="none" w:sz="0" w:space="0" w:color="auto"/>
                            <w:left w:val="none" w:sz="0" w:space="0" w:color="auto"/>
                            <w:bottom w:val="none" w:sz="0" w:space="0" w:color="auto"/>
                            <w:right w:val="none" w:sz="0" w:space="0" w:color="auto"/>
                          </w:divBdr>
                          <w:divsChild>
                            <w:div w:id="1078282552">
                              <w:marLeft w:val="0"/>
                              <w:marRight w:val="0"/>
                              <w:marTop w:val="0"/>
                              <w:marBottom w:val="0"/>
                              <w:divBdr>
                                <w:top w:val="none" w:sz="0" w:space="0" w:color="auto"/>
                                <w:left w:val="none" w:sz="0" w:space="0" w:color="auto"/>
                                <w:bottom w:val="none" w:sz="0" w:space="0" w:color="auto"/>
                                <w:right w:val="none" w:sz="0" w:space="0" w:color="auto"/>
                              </w:divBdr>
                            </w:div>
                            <w:div w:id="2117749467">
                              <w:marLeft w:val="0"/>
                              <w:marRight w:val="0"/>
                              <w:marTop w:val="0"/>
                              <w:marBottom w:val="0"/>
                              <w:divBdr>
                                <w:top w:val="none" w:sz="0" w:space="0" w:color="auto"/>
                                <w:left w:val="none" w:sz="0" w:space="0" w:color="auto"/>
                                <w:bottom w:val="none" w:sz="0" w:space="0" w:color="auto"/>
                                <w:right w:val="none" w:sz="0" w:space="0" w:color="auto"/>
                              </w:divBdr>
                            </w:div>
                            <w:div w:id="1098059674">
                              <w:marLeft w:val="0"/>
                              <w:marRight w:val="0"/>
                              <w:marTop w:val="0"/>
                              <w:marBottom w:val="0"/>
                              <w:divBdr>
                                <w:top w:val="none" w:sz="0" w:space="0" w:color="auto"/>
                                <w:left w:val="none" w:sz="0" w:space="0" w:color="auto"/>
                                <w:bottom w:val="none" w:sz="0" w:space="0" w:color="auto"/>
                                <w:right w:val="none" w:sz="0" w:space="0" w:color="auto"/>
                              </w:divBdr>
                            </w:div>
                            <w:div w:id="82266263">
                              <w:marLeft w:val="0"/>
                              <w:marRight w:val="0"/>
                              <w:marTop w:val="0"/>
                              <w:marBottom w:val="0"/>
                              <w:divBdr>
                                <w:top w:val="none" w:sz="0" w:space="0" w:color="auto"/>
                                <w:left w:val="none" w:sz="0" w:space="0" w:color="auto"/>
                                <w:bottom w:val="none" w:sz="0" w:space="0" w:color="auto"/>
                                <w:right w:val="none" w:sz="0" w:space="0" w:color="auto"/>
                              </w:divBdr>
                            </w:div>
                            <w:div w:id="322665860">
                              <w:marLeft w:val="0"/>
                              <w:marRight w:val="300"/>
                              <w:marTop w:val="75"/>
                              <w:marBottom w:val="150"/>
                              <w:divBdr>
                                <w:top w:val="none" w:sz="0" w:space="0" w:color="auto"/>
                                <w:left w:val="none" w:sz="0" w:space="0" w:color="auto"/>
                                <w:bottom w:val="none" w:sz="0" w:space="0" w:color="auto"/>
                                <w:right w:val="none" w:sz="0" w:space="0" w:color="auto"/>
                              </w:divBdr>
                              <w:divsChild>
                                <w:div w:id="1890602370">
                                  <w:marLeft w:val="0"/>
                                  <w:marRight w:val="0"/>
                                  <w:marTop w:val="0"/>
                                  <w:marBottom w:val="0"/>
                                  <w:divBdr>
                                    <w:top w:val="none" w:sz="0" w:space="0" w:color="auto"/>
                                    <w:left w:val="none" w:sz="0" w:space="0" w:color="auto"/>
                                    <w:bottom w:val="none" w:sz="0" w:space="0" w:color="auto"/>
                                    <w:right w:val="none" w:sz="0" w:space="0" w:color="auto"/>
                                  </w:divBdr>
                                </w:div>
                              </w:divsChild>
                            </w:div>
                            <w:div w:id="1619097007">
                              <w:marLeft w:val="0"/>
                              <w:marRight w:val="0"/>
                              <w:marTop w:val="0"/>
                              <w:marBottom w:val="0"/>
                              <w:divBdr>
                                <w:top w:val="none" w:sz="0" w:space="0" w:color="auto"/>
                                <w:left w:val="none" w:sz="0" w:space="0" w:color="auto"/>
                                <w:bottom w:val="none" w:sz="0" w:space="0" w:color="auto"/>
                                <w:right w:val="none" w:sz="0" w:space="0" w:color="auto"/>
                              </w:divBdr>
                            </w:div>
                            <w:div w:id="2009484269">
                              <w:marLeft w:val="0"/>
                              <w:marRight w:val="0"/>
                              <w:marTop w:val="0"/>
                              <w:marBottom w:val="0"/>
                              <w:divBdr>
                                <w:top w:val="none" w:sz="0" w:space="0" w:color="auto"/>
                                <w:left w:val="none" w:sz="0" w:space="0" w:color="auto"/>
                                <w:bottom w:val="none" w:sz="0" w:space="0" w:color="auto"/>
                                <w:right w:val="none" w:sz="0" w:space="0" w:color="auto"/>
                              </w:divBdr>
                            </w:div>
                            <w:div w:id="1425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ducer.csi.edu/cdraney/archive-courses/fall07/engl102/e-texts/eighner-dumpster.htm" TargetMode="External"/><Relationship Id="rId18" Type="http://schemas.openxmlformats.org/officeDocument/2006/relationships/hyperlink" Target="http://www.the-aps.org/about/pres/introajc.htm" TargetMode="External"/><Relationship Id="rId26" Type="http://schemas.openxmlformats.org/officeDocument/2006/relationships/hyperlink" Target="http://www.foodnavigator-usa.com/Legislation/Illinois-raises-taxes-on-candy-and-soft-drinks/?c=qHmZgAH9qXvlWkpvqXoYtA%3D%3D&amp;utm_source=newsletter_daily&amp;utm_medium=email&amp;utm_campaign=Newsletter%2BDaily" TargetMode="External"/><Relationship Id="rId39" Type="http://schemas.openxmlformats.org/officeDocument/2006/relationships/hyperlink" Target="http://content.nejm.org/cgi/content/full/360/18/1805?ijkey=0dfbe164cedcc55039a36681fd3386e30eb2c8a6&amp;keytype2=tf_ipsecsha" TargetMode="External"/><Relationship Id="rId21" Type="http://schemas.openxmlformats.org/officeDocument/2006/relationships/hyperlink" Target="http://www.slate.com/articles/health_and_science/science/2009/09/let_them_drink_water.html" TargetMode="External"/><Relationship Id="rId34" Type="http://schemas.openxmlformats.org/officeDocument/2006/relationships/hyperlink" Target="http://www.slate.com/articles/health_and_science/science/2009/09/let_them_drink_water.html" TargetMode="External"/><Relationship Id="rId42" Type="http://schemas.openxmlformats.org/officeDocument/2006/relationships/hyperlink" Target="http://www.slate.com/id/2200606/pagenum/all" TargetMode="External"/><Relationship Id="rId47" Type="http://schemas.openxmlformats.org/officeDocument/2006/relationships/hyperlink" Target="http://en.wikipedia.org/wiki/Designer_drug" TargetMode="External"/><Relationship Id="rId50" Type="http://schemas.openxmlformats.org/officeDocument/2006/relationships/hyperlink" Target="http://www.dailymail.co.uk/news/article-1153583/Social-websites-harm-childrens-brains-Chilling-warning-parents-neuroscientist.html" TargetMode="External"/><Relationship Id="rId55" Type="http://schemas.openxmlformats.org/officeDocument/2006/relationships/hyperlink" Target="http://www.huffingtonpost.com/alice-waters/want-to-teach-democracy-i_b_276420.html" TargetMode="External"/><Relationship Id="rId63" Type="http://schemas.openxmlformats.org/officeDocument/2006/relationships/hyperlink" Target="http://www.nytimes.com/2009/09/13/us/13water.html" TargetMode="External"/><Relationship Id="rId68" Type="http://schemas.openxmlformats.org/officeDocument/2006/relationships/hyperlink" Target="http://www.slate.com/articles/health_and_science/science/2009/09/let_them_drink_water.2.html" TargetMode="External"/><Relationship Id="rId7" Type="http://schemas.openxmlformats.org/officeDocument/2006/relationships/hyperlink" Target="http://www.washingtonpost.com/wp-dyn/content/article/2010/07/09/AR2010070902341.html" TargetMode="External"/><Relationship Id="rId71" Type="http://schemas.openxmlformats.org/officeDocument/2006/relationships/hyperlink" Target="http://articles.latimes.com/2009/apr/30/nation/na-crack30" TargetMode="External"/><Relationship Id="rId2" Type="http://schemas.openxmlformats.org/officeDocument/2006/relationships/styles" Target="styles.xml"/><Relationship Id="rId16" Type="http://schemas.openxmlformats.org/officeDocument/2006/relationships/hyperlink" Target="http://www.slate.com/id/2229156/" TargetMode="External"/><Relationship Id="rId29" Type="http://schemas.openxmlformats.org/officeDocument/2006/relationships/hyperlink" Target="http://www.nytimes.com/2009/09/10/opinion/10pollan.html?_r=2&amp;pagewanted=all" TargetMode="External"/><Relationship Id="rId11" Type="http://schemas.openxmlformats.org/officeDocument/2006/relationships/hyperlink" Target="http://www.washingtonpost.com/wp-dyn/content/article/2010/07/09/AR2010070902341_2.html?sid=ST2010070904277" TargetMode="External"/><Relationship Id="rId24" Type="http://schemas.openxmlformats.org/officeDocument/2006/relationships/hyperlink" Target="http://www.slate.com/articles/health_and_science/science/2009/09/let_them_drink_water.html" TargetMode="External"/><Relationship Id="rId32" Type="http://schemas.openxmlformats.org/officeDocument/2006/relationships/hyperlink" Target="http://www.quinnipiac.edu/x1318.xml?ReleaseID=1247" TargetMode="External"/><Relationship Id="rId37" Type="http://schemas.openxmlformats.org/officeDocument/2006/relationships/hyperlink" Target="http://www.reuters.com/article/healthNews/idUSTRE4AC6XX20081113" TargetMode="External"/><Relationship Id="rId40" Type="http://schemas.openxmlformats.org/officeDocument/2006/relationships/hyperlink" Target="http://www.slate.com/articles/health_and_science/science/2009/09/let_them_drink_water.html" TargetMode="External"/><Relationship Id="rId45" Type="http://schemas.openxmlformats.org/officeDocument/2006/relationships/hyperlink" Target="http://bloggingheads.tv/diavlogs/21958?in=18:53&amp;out=19:16" TargetMode="External"/><Relationship Id="rId53" Type="http://schemas.openxmlformats.org/officeDocument/2006/relationships/hyperlink" Target="http://books.google.com/books?id=AWVq7juJ8rEC&amp;pg=PP1&amp;q=%2522highly%20hedonic%2522&amp;f=false&amp;q=%2522highly%20hedonic%2522" TargetMode="External"/><Relationship Id="rId58" Type="http://schemas.openxmlformats.org/officeDocument/2006/relationships/hyperlink" Target="http://www.ajcn.org/cgi/content/full/87/5/1107" TargetMode="External"/><Relationship Id="rId66" Type="http://schemas.openxmlformats.org/officeDocument/2006/relationships/hyperlink" Target="http://www.slate.com/articles/health_and_science/science/2009/09/let_them_drink_water.2.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ucer.csi.edu/cdraney/archive-courses/fall07/engl102/e-texts/eighner-dumpster.htm" TargetMode="External"/><Relationship Id="rId23" Type="http://schemas.openxmlformats.org/officeDocument/2006/relationships/hyperlink" Target="http://www.nytimes.com/2009/08/16/magazine/16FOB-wwln-t.html?_r=1&amp;ref=magazine" TargetMode="External"/><Relationship Id="rId28" Type="http://schemas.openxmlformats.org/officeDocument/2006/relationships/hyperlink" Target="http://www.slate.com/articles/health_and_science/science/2009/09/let_them_drink_water.html" TargetMode="External"/><Relationship Id="rId36" Type="http://schemas.openxmlformats.org/officeDocument/2006/relationships/hyperlink" Target="http://contexts.org/graphicsociology/2009/04/08/cigarette-tax-smoking-rates/" TargetMode="External"/><Relationship Id="rId49" Type="http://schemas.openxmlformats.org/officeDocument/2006/relationships/hyperlink" Target="http://www.nytimes.com/external/venturebeat/2009/09/01/01venturebeat-playing-tetris-could-be-good-for-your-brain-s-6445.html" TargetMode="External"/><Relationship Id="rId57" Type="http://schemas.openxmlformats.org/officeDocument/2006/relationships/hyperlink" Target="http://blogs.sfweekly.com/foodie/2009/03/serious_bread_acmes_levain.php" TargetMode="External"/><Relationship Id="rId61" Type="http://schemas.openxmlformats.org/officeDocument/2006/relationships/hyperlink" Target="http://www.pomwonderful.com/100_percent_juice.html" TargetMode="External"/><Relationship Id="rId10" Type="http://schemas.openxmlformats.org/officeDocument/2006/relationships/hyperlink" Target="http://www.washingtonpost.com/wp-dyn/content/article/2010/07/09/AR2010070902341_2.html?sid=ST2010070904277" TargetMode="External"/><Relationship Id="rId19" Type="http://schemas.openxmlformats.org/officeDocument/2006/relationships/hyperlink" Target="http://www.barrypopik.com/index.php/new_york_city/entry/fat_tax/" TargetMode="External"/><Relationship Id="rId31" Type="http://schemas.openxmlformats.org/officeDocument/2006/relationships/hyperlink" Target="http://www.colbertnation.com/the-colbert-report-videos/227615/may-13-2009/st%20ephen-s-coke-party-protest" TargetMode="External"/><Relationship Id="rId44" Type="http://schemas.openxmlformats.org/officeDocument/2006/relationships/hyperlink" Target="http://www.amazon.com/Question-Intent-American-Battle-Industry/dp/1891620800" TargetMode="External"/><Relationship Id="rId52" Type="http://schemas.openxmlformats.org/officeDocument/2006/relationships/hyperlink" Target="http://www3.signonsandiego.com/stories/2009/aug/24/1c24rut212347-stress-can-rewire-your-brain-keep-yo/?uniontrib" TargetMode="External"/><Relationship Id="rId60" Type="http://schemas.openxmlformats.org/officeDocument/2006/relationships/hyperlink" Target="http://www.amazon.com/Eclectic-Gourmet-Guide-Greater-York/dp/0897322797/ref=ntt_at_ep_dpi_1" TargetMode="External"/><Relationship Id="rId65" Type="http://schemas.openxmlformats.org/officeDocument/2006/relationships/hyperlink" Target="http://www.druglibrary.org/schaffer/LIBRARY/studies/nc/nc2b.ht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wp-dyn/content/article/2010/07/09/AR2010070902341_2.html?sid=ST2010070904277" TargetMode="External"/><Relationship Id="rId14" Type="http://schemas.openxmlformats.org/officeDocument/2006/relationships/hyperlink" Target="http://producer.csi.edu/cdraney/archive-courses/fall07/engl102/e-texts/eighner-dumpster.htm" TargetMode="External"/><Relationship Id="rId22" Type="http://schemas.openxmlformats.org/officeDocument/2006/relationships/hyperlink" Target="http://www.huffingtonpost.com/john-ridley/forget-a-fat-tax-tax-the_b_283868.html" TargetMode="External"/><Relationship Id="rId27" Type="http://schemas.openxmlformats.org/officeDocument/2006/relationships/hyperlink" Target="http://www.nytimes.com/2009/09/14/opinion/14mon3.html?_r=1&amp;adxnnl=1&amp;adxnnlx=1253099576-MMQ8KIJN4DV11uq59iEBdA" TargetMode="External"/><Relationship Id="rId30" Type="http://schemas.openxmlformats.org/officeDocument/2006/relationships/hyperlink" Target="http://www.menshealth.com/cda/article.do?site=MensHealth&amp;conitem=cf2237c26ab93210VgnVCM10000030281eac____" TargetMode="External"/><Relationship Id="rId35" Type="http://schemas.openxmlformats.org/officeDocument/2006/relationships/hyperlink" Target="http://www.gouverneurtimes.com/index.php?option=com_content&amp;view=article&amp;id=1877:paterson-to-cut-13b-from-budget&amp;catid=62:new-york-state-news&amp;Itemid=69" TargetMode="External"/><Relationship Id="rId43" Type="http://schemas.openxmlformats.org/officeDocument/2006/relationships/hyperlink" Target="http://www.amazon.com/gp/product/1605297852?ie=UTF8&amp;tag=slatmaga-20&amp;linkCode=as2&amp;camp=1789&amp;creative=390957&amp;creativeASIN=1605297852" TargetMode="External"/><Relationship Id="rId48" Type="http://schemas.openxmlformats.org/officeDocument/2006/relationships/hyperlink" Target="http://www.scienceblog.com/cms/your-brain-and-caffeine-20789.html" TargetMode="External"/><Relationship Id="rId56" Type="http://schemas.openxmlformats.org/officeDocument/2006/relationships/hyperlink" Target="http://www.artisanalcheese.com/prodinfo.asp?number=PC-10168" TargetMode="External"/><Relationship Id="rId64" Type="http://schemas.openxmlformats.org/officeDocument/2006/relationships/hyperlink" Target="http://www.slate.com/articles/health_and_science/science/2009/09/let_them_drink_water.2.html" TargetMode="External"/><Relationship Id="rId69" Type="http://schemas.openxmlformats.org/officeDocument/2006/relationships/hyperlink" Target="http://www.usdoj.gov/dea/pubs/scheduling.html" TargetMode="External"/><Relationship Id="rId8" Type="http://schemas.openxmlformats.org/officeDocument/2006/relationships/hyperlink" Target="http://www.washingtonpost.com/wp-dyn/content/article/2010/07/09/AR2010070902341.html" TargetMode="External"/><Relationship Id="rId51" Type="http://schemas.openxmlformats.org/officeDocument/2006/relationships/hyperlink" Target="http://blogs.wsj.com/informedreader/2007/11/11/meditation-rewires-the-brain/" TargetMode="External"/><Relationship Id="rId72" Type="http://schemas.openxmlformats.org/officeDocument/2006/relationships/hyperlink" Target="http://www.drugpolicy.org/drugwar/mandatorymin/crackpowder.cfm" TargetMode="External"/><Relationship Id="rId3" Type="http://schemas.microsoft.com/office/2007/relationships/stylesWithEffects" Target="stylesWithEffects.xml"/><Relationship Id="rId12" Type="http://schemas.openxmlformats.org/officeDocument/2006/relationships/hyperlink" Target="http://producer.csi.edu/cdraney/archive-courses/fall07/engl102/e-texts/eighner-dumpster.htm" TargetMode="External"/><Relationship Id="rId17" Type="http://schemas.openxmlformats.org/officeDocument/2006/relationships/image" Target="media/image1.jpeg"/><Relationship Id="rId25" Type="http://schemas.openxmlformats.org/officeDocument/2006/relationships/hyperlink" Target="http://content.nejm.org/cgi/content/full/NEJMhpr0905723" TargetMode="External"/><Relationship Id="rId33" Type="http://schemas.openxmlformats.org/officeDocument/2006/relationships/hyperlink" Target="http://www.sciencedirect.com/science?_ob=ArticleURL&amp;_udi=B6T80-4WJ2CG8-1&amp;_user=10&amp;_coverDate=09%2F30%2F2009&amp;_rdoc=9&amp;_fmt=high&amp;_orig=browse&amp;_srch=doc-info(%23toc%235072%232009%23999549996.8998%231439069%23FLA%23display%23Volume)&amp;_cdi=5072&amp;_sort=d&amp;_docanchor=&amp;_ct=13&amp;_acct=C000050221&amp;_version=1&amp;_urlVersion=0&amp;_userid=10&amp;md5=88798821259d3361d9556d143cd16e6c" TargetMode="External"/><Relationship Id="rId38" Type="http://schemas.openxmlformats.org/officeDocument/2006/relationships/hyperlink" Target="http://www.cdc.gov/cancer/lung/statistics/trends.htm" TargetMode="External"/><Relationship Id="rId46" Type="http://schemas.openxmlformats.org/officeDocument/2006/relationships/hyperlink" Target="http://www.ncbi.nlm.nih.gov/pubmed/17531274" TargetMode="External"/><Relationship Id="rId59" Type="http://schemas.openxmlformats.org/officeDocument/2006/relationships/hyperlink" Target="http://www.sciencedaily.com/releases/2008/12/081211121925.htm" TargetMode="External"/><Relationship Id="rId67" Type="http://schemas.openxmlformats.org/officeDocument/2006/relationships/hyperlink" Target="http://yglesias.thinkprogress.org/archives/2008/12/soda_taxes.php" TargetMode="External"/><Relationship Id="rId20" Type="http://schemas.openxmlformats.org/officeDocument/2006/relationships/hyperlink" Target="http://www.sfgate.com/cgi-bin/article.cgi?f=/c/a/2008/03/17/MNBVVL9GK.DTL" TargetMode="External"/><Relationship Id="rId41" Type="http://schemas.openxmlformats.org/officeDocument/2006/relationships/hyperlink" Target="http://slate.com/blogs/blogs/humannature/archive/2009/05/15/redefining-food.aspx" TargetMode="External"/><Relationship Id="rId54" Type="http://schemas.openxmlformats.org/officeDocument/2006/relationships/hyperlink" Target="http://www.slate.com/articles/health_and_science/science/2009/09/let_them_drink_water.2.html" TargetMode="External"/><Relationship Id="rId62" Type="http://schemas.openxmlformats.org/officeDocument/2006/relationships/hyperlink" Target="http://www.slate.com/articles/health_and_science/science/2009/09/let_them_drink_water.2.html" TargetMode="External"/><Relationship Id="rId70" Type="http://schemas.openxmlformats.org/officeDocument/2006/relationships/hyperlink" Target="http://www.gambling-law-us.com/State-Law-Summary/" TargetMode="External"/><Relationship Id="rId1" Type="http://schemas.openxmlformats.org/officeDocument/2006/relationships/numbering" Target="numbering.xml"/><Relationship Id="rId6" Type="http://schemas.openxmlformats.org/officeDocument/2006/relationships/hyperlink" Target="http://www.washingtonpost.com/wp-dyn/content/article/2010/07/09/AR20100709023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10346</Words>
  <Characters>58976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Wilene Clement-Simeon</dc:creator>
  <cp:lastModifiedBy>Wilene Clement-Simeon</cp:lastModifiedBy>
  <cp:revision>1</cp:revision>
  <dcterms:created xsi:type="dcterms:W3CDTF">2013-05-10T04:12:00Z</dcterms:created>
  <dcterms:modified xsi:type="dcterms:W3CDTF">2013-05-10T05:15:00Z</dcterms:modified>
</cp:coreProperties>
</file>