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9266A" w14:textId="77777777" w:rsidR="00007369" w:rsidRDefault="00007369" w:rsidP="00007369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</w:pPr>
      <w:bookmarkStart w:id="0" w:name="_GoBack"/>
      <w:bookmarkEnd w:id="0"/>
      <w:r>
        <w:rPr>
          <w:noProof/>
          <w:lang w:val="en-CA" w:eastAsia="ko-KR"/>
        </w:rPr>
        <w:drawing>
          <wp:inline distT="0" distB="0" distL="0" distR="0" wp14:anchorId="7248D21A" wp14:editId="6EB11D10">
            <wp:extent cx="4711700" cy="1054100"/>
            <wp:effectExtent l="0" t="0" r="12700" b="12700"/>
            <wp:docPr id="16" name="Picture 16" descr="Imag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3943D" w14:textId="77777777" w:rsidR="00007369" w:rsidRDefault="00007369" w:rsidP="0000736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hd w:val="solid" w:color="FFFFFF" w:fill="FFFFFF"/>
        </w:rPr>
      </w:pPr>
      <w:r>
        <w:rPr>
          <w:b/>
          <w:bCs/>
          <w:shd w:val="solid" w:color="FFFFFF" w:fill="FFFFFF"/>
        </w:rPr>
        <w:t>Toluene: 1.01 and 0.86, respectively from Table 6.2</w:t>
      </w:r>
    </w:p>
    <w:p w14:paraId="2B9AB8EF" w14:textId="77777777" w:rsidR="00007369" w:rsidRDefault="00007369" w:rsidP="0000736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noProof/>
          <w:lang w:val="en-CA" w:eastAsia="ko-KR"/>
        </w:rPr>
        <w:drawing>
          <wp:anchor distT="0" distB="0" distL="114300" distR="114300" simplePos="0" relativeHeight="251659264" behindDoc="0" locked="0" layoutInCell="1" allowOverlap="1" wp14:anchorId="1BB4E520" wp14:editId="05C6CF46">
            <wp:simplePos x="0" y="0"/>
            <wp:positionH relativeFrom="margin">
              <wp:posOffset>228600</wp:posOffset>
            </wp:positionH>
            <wp:positionV relativeFrom="paragraph">
              <wp:posOffset>57150</wp:posOffset>
            </wp:positionV>
            <wp:extent cx="4800600" cy="4143375"/>
            <wp:effectExtent l="0" t="0" r="0" b="0"/>
            <wp:wrapSquare wrapText="bothSides"/>
            <wp:docPr id="4" name="Picture 4" descr="Im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14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57B51" w14:textId="77777777" w:rsidR="007D33D7" w:rsidRDefault="007D33D7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sectPr w:rsidR="007D3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D7"/>
    <w:rsid w:val="00007369"/>
    <w:rsid w:val="007D33D7"/>
    <w:rsid w:val="00804077"/>
    <w:rsid w:val="00C6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A1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rsid w:val="007D33D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3D7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rsid w:val="007D33D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3D7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m33jung</dc:creator>
  <cp:lastModifiedBy>mee-chong</cp:lastModifiedBy>
  <cp:revision>2</cp:revision>
  <dcterms:created xsi:type="dcterms:W3CDTF">2012-10-18T03:29:00Z</dcterms:created>
  <dcterms:modified xsi:type="dcterms:W3CDTF">2012-10-18T03:29:00Z</dcterms:modified>
</cp:coreProperties>
</file>